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1F" w:rsidRPr="00CB4302" w:rsidRDefault="00C1161F" w:rsidP="00C1161F">
      <w:pPr>
        <w:jc w:val="center"/>
        <w:rPr>
          <w:sz w:val="20"/>
          <w:szCs w:val="20"/>
        </w:rPr>
      </w:pPr>
      <w:bookmarkStart w:id="0" w:name="chuong_pl_9"/>
      <w:r w:rsidRPr="00CB4302">
        <w:rPr>
          <w:b/>
          <w:bCs/>
          <w:sz w:val="20"/>
          <w:szCs w:val="20"/>
          <w:lang w:val="vi-VN"/>
        </w:rPr>
        <w:t>Biểu mẫu 09</w:t>
      </w:r>
      <w:bookmarkEnd w:id="0"/>
    </w:p>
    <w:p w:rsidR="00C1161F" w:rsidRPr="00CB4302" w:rsidRDefault="00890D68" w:rsidP="00C1161F">
      <w:pPr>
        <w:rPr>
          <w:sz w:val="28"/>
        </w:rPr>
      </w:pPr>
      <w:r w:rsidRPr="00CB4302">
        <w:rPr>
          <w:sz w:val="28"/>
        </w:rPr>
        <w:t>UBND HUYỆN KIM THÀNH</w:t>
      </w:r>
    </w:p>
    <w:p w:rsidR="00890D68" w:rsidRPr="00CB4302" w:rsidRDefault="00890D68" w:rsidP="00C1161F">
      <w:pPr>
        <w:rPr>
          <w:b/>
          <w:sz w:val="28"/>
          <w:vertAlign w:val="superscript"/>
        </w:rPr>
      </w:pPr>
      <w:r w:rsidRPr="00CB4302">
        <w:rPr>
          <w:b/>
          <w:sz w:val="28"/>
        </w:rPr>
        <w:t>TRƯỜNG THCS BÌNH DÂN</w:t>
      </w:r>
    </w:p>
    <w:p w:rsidR="00890D68" w:rsidRPr="00CB4302" w:rsidRDefault="00890D68" w:rsidP="00C1161F">
      <w:pPr>
        <w:rPr>
          <w:sz w:val="20"/>
          <w:szCs w:val="20"/>
          <w:vertAlign w:val="superscript"/>
        </w:rPr>
      </w:pPr>
      <w:r w:rsidRPr="00CB4302">
        <w:rPr>
          <w:sz w:val="20"/>
          <w:szCs w:val="20"/>
          <w:vertAlign w:val="superscript"/>
        </w:rPr>
        <w:t xml:space="preserve">                   ___________</w:t>
      </w:r>
    </w:p>
    <w:p w:rsidR="00890D68" w:rsidRPr="00CB4302" w:rsidRDefault="00890D68" w:rsidP="00C1161F">
      <w:pPr>
        <w:jc w:val="center"/>
        <w:rPr>
          <w:b/>
          <w:bCs/>
          <w:sz w:val="20"/>
          <w:szCs w:val="20"/>
        </w:rPr>
      </w:pPr>
      <w:bookmarkStart w:id="1" w:name="chuong_pl_9_name"/>
    </w:p>
    <w:p w:rsidR="00C1161F" w:rsidRPr="00CB4302" w:rsidRDefault="00C1161F" w:rsidP="00C1161F">
      <w:pPr>
        <w:jc w:val="center"/>
        <w:rPr>
          <w:sz w:val="28"/>
          <w:szCs w:val="20"/>
        </w:rPr>
      </w:pPr>
      <w:r w:rsidRPr="00CB4302">
        <w:rPr>
          <w:b/>
          <w:bCs/>
          <w:sz w:val="28"/>
          <w:szCs w:val="20"/>
          <w:lang w:val="vi-VN"/>
        </w:rPr>
        <w:t>THÔNG BÁO</w:t>
      </w:r>
      <w:bookmarkEnd w:id="1"/>
    </w:p>
    <w:p w:rsidR="00C1161F" w:rsidRPr="00CB4302" w:rsidRDefault="00C1161F" w:rsidP="00C1161F">
      <w:pPr>
        <w:jc w:val="center"/>
        <w:rPr>
          <w:b/>
          <w:bCs/>
          <w:sz w:val="28"/>
          <w:szCs w:val="20"/>
        </w:rPr>
      </w:pPr>
      <w:bookmarkStart w:id="2" w:name="chuong_pl_9_name_name"/>
      <w:r w:rsidRPr="00CB4302">
        <w:rPr>
          <w:b/>
          <w:bCs/>
          <w:sz w:val="28"/>
          <w:szCs w:val="20"/>
          <w:lang w:val="vi-VN"/>
        </w:rPr>
        <w:t>Cam kết chất lượng giáo dục của trường trung học cơ sở và trường trung học phổ thông, năm học</w:t>
      </w:r>
      <w:bookmarkEnd w:id="2"/>
      <w:r w:rsidRPr="00CB4302">
        <w:rPr>
          <w:b/>
          <w:bCs/>
          <w:sz w:val="28"/>
          <w:szCs w:val="20"/>
        </w:rPr>
        <w:t xml:space="preserve"> 201</w:t>
      </w:r>
      <w:r w:rsidR="0020628C">
        <w:rPr>
          <w:b/>
          <w:bCs/>
          <w:sz w:val="28"/>
          <w:szCs w:val="20"/>
        </w:rPr>
        <w:t xml:space="preserve">9 </w:t>
      </w:r>
      <w:r w:rsidRPr="00CB4302">
        <w:rPr>
          <w:b/>
          <w:bCs/>
          <w:sz w:val="28"/>
          <w:szCs w:val="20"/>
        </w:rPr>
        <w:t>– 20</w:t>
      </w:r>
      <w:r w:rsidR="0020628C">
        <w:rPr>
          <w:b/>
          <w:bCs/>
          <w:sz w:val="28"/>
          <w:szCs w:val="20"/>
        </w:rPr>
        <w:t>20</w:t>
      </w:r>
    </w:p>
    <w:p w:rsidR="00C1161F" w:rsidRPr="00CB4302" w:rsidRDefault="00C1161F" w:rsidP="00C1161F">
      <w:pPr>
        <w:jc w:val="center"/>
        <w:rPr>
          <w:sz w:val="28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4032"/>
        <w:gridCol w:w="1259"/>
        <w:gridCol w:w="1103"/>
        <w:gridCol w:w="1091"/>
        <w:gridCol w:w="1190"/>
      </w:tblGrid>
      <w:tr w:rsidR="00C1161F" w:rsidRPr="00CB4302" w:rsidTr="00C64B3B"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N</w:t>
            </w:r>
            <w:r w:rsidRPr="00CB4302">
              <w:rPr>
                <w:sz w:val="28"/>
                <w:szCs w:val="20"/>
              </w:rPr>
              <w:t>ộ</w:t>
            </w:r>
            <w:r w:rsidRPr="00CB4302">
              <w:rPr>
                <w:sz w:val="28"/>
                <w:szCs w:val="20"/>
                <w:lang w:val="vi-VN"/>
              </w:rPr>
              <w:t>i dung</w:t>
            </w:r>
          </w:p>
        </w:tc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2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Chia theo khối lớp</w:t>
            </w:r>
          </w:p>
        </w:tc>
      </w:tr>
      <w:tr w:rsidR="00C1161F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4C079E">
            <w:pPr>
              <w:spacing w:before="120"/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5A3D8C">
            <w:pPr>
              <w:spacing w:before="120"/>
              <w:rPr>
                <w:sz w:val="28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Lớp</w:t>
            </w:r>
            <w:r w:rsidRPr="00CB4302">
              <w:rPr>
                <w:sz w:val="28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Lớp</w:t>
            </w:r>
            <w:r w:rsidRPr="00CB4302">
              <w:rPr>
                <w:sz w:val="28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Lớp</w:t>
            </w:r>
            <w:r w:rsidRPr="00CB4302">
              <w:rPr>
                <w:sz w:val="28"/>
                <w:szCs w:val="20"/>
              </w:rPr>
              <w:t xml:space="preserve"> 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Lớp</w:t>
            </w:r>
            <w:r w:rsidRPr="00CB4302">
              <w:rPr>
                <w:sz w:val="28"/>
                <w:szCs w:val="20"/>
              </w:rPr>
              <w:t xml:space="preserve"> 9</w:t>
            </w:r>
          </w:p>
        </w:tc>
      </w:tr>
      <w:tr w:rsidR="00C64B3B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3B" w:rsidRPr="00CB4302" w:rsidRDefault="00C64B3B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3B" w:rsidRPr="00CB4302" w:rsidRDefault="00C64B3B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Điều kiện tuy</w:t>
            </w:r>
            <w:r w:rsidRPr="00CB4302">
              <w:rPr>
                <w:sz w:val="28"/>
                <w:szCs w:val="20"/>
              </w:rPr>
              <w:t>ể</w:t>
            </w:r>
            <w:r w:rsidRPr="00CB4302">
              <w:rPr>
                <w:sz w:val="28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3B" w:rsidRPr="00CB4302" w:rsidRDefault="00C64B3B" w:rsidP="00FD1B26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Xét tuyển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3B" w:rsidRPr="00C64B3B" w:rsidRDefault="00C64B3B" w:rsidP="00FD1B26">
            <w:pPr>
              <w:spacing w:before="120"/>
              <w:rPr>
                <w:sz w:val="28"/>
                <w:szCs w:val="20"/>
              </w:rPr>
            </w:pPr>
            <w:r w:rsidRPr="00C64B3B">
              <w:rPr>
                <w:sz w:val="28"/>
                <w:szCs w:val="20"/>
              </w:rPr>
              <w:t>Lên lớp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3B" w:rsidRPr="00C64B3B" w:rsidRDefault="00C64B3B">
            <w:r w:rsidRPr="00C64B3B">
              <w:rPr>
                <w:sz w:val="28"/>
                <w:szCs w:val="20"/>
              </w:rPr>
              <w:t>Lên lớp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3B" w:rsidRPr="00C64B3B" w:rsidRDefault="00C64B3B">
            <w:r w:rsidRPr="00C64B3B">
              <w:rPr>
                <w:sz w:val="28"/>
                <w:szCs w:val="20"/>
              </w:rPr>
              <w:t>Lên lớp</w:t>
            </w:r>
          </w:p>
        </w:tc>
      </w:tr>
      <w:tr w:rsidR="00C46625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Chương trình giáo dục mà cơ sở giáo d</w:t>
            </w:r>
            <w:r w:rsidRPr="00CB4302">
              <w:rPr>
                <w:sz w:val="28"/>
                <w:szCs w:val="20"/>
              </w:rPr>
              <w:t xml:space="preserve">ục </w:t>
            </w:r>
            <w:r w:rsidRPr="00CB4302">
              <w:rPr>
                <w:sz w:val="28"/>
                <w:szCs w:val="20"/>
                <w:lang w:val="vi-VN"/>
              </w:rPr>
              <w:t>thực hiện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FD1B26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6"/>
                <w:lang w:val="nl-NL"/>
              </w:rPr>
              <w:t>Bộ GD&amp;ĐT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FD1B26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6"/>
                <w:lang w:val="nl-NL"/>
              </w:rPr>
              <w:t>Bộ GD&amp;ĐT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625" w:rsidRPr="00CB4302" w:rsidRDefault="00C46625" w:rsidP="00FD1B26">
            <w:pPr>
              <w:rPr>
                <w:sz w:val="28"/>
              </w:rPr>
            </w:pPr>
            <w:r w:rsidRPr="00CB4302">
              <w:rPr>
                <w:sz w:val="28"/>
                <w:szCs w:val="26"/>
                <w:lang w:val="nl-NL"/>
              </w:rPr>
              <w:t>Bộ GD&amp;ĐT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FD1B26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6"/>
                <w:lang w:val="nl-NL"/>
              </w:rPr>
              <w:t>Bộ GD&amp;ĐT</w:t>
            </w:r>
          </w:p>
        </w:tc>
      </w:tr>
      <w:tr w:rsidR="00C46625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 xml:space="preserve">Yêu cầu về phối hợp giữa cơ sở giáo dục và gia đình; </w:t>
            </w:r>
          </w:p>
          <w:p w:rsidR="00C46625" w:rsidRPr="00CB4302" w:rsidRDefault="00C46625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Yêu cầu về thái độ h</w:t>
            </w:r>
            <w:r w:rsidRPr="00CB4302">
              <w:rPr>
                <w:sz w:val="28"/>
                <w:szCs w:val="20"/>
              </w:rPr>
              <w:t xml:space="preserve">ọc </w:t>
            </w:r>
            <w:r w:rsidRPr="00CB4302">
              <w:rPr>
                <w:sz w:val="28"/>
                <w:szCs w:val="20"/>
                <w:lang w:val="vi-VN"/>
              </w:rPr>
              <w:t>tập của h</w:t>
            </w:r>
            <w:r w:rsidRPr="00CB4302">
              <w:rPr>
                <w:sz w:val="28"/>
                <w:szCs w:val="20"/>
              </w:rPr>
              <w:t>ọc</w:t>
            </w:r>
            <w:r w:rsidRPr="00CB4302">
              <w:rPr>
                <w:sz w:val="28"/>
                <w:szCs w:val="20"/>
                <w:lang w:val="vi-VN"/>
              </w:rPr>
              <w:t xml:space="preserve"> sinh</w:t>
            </w:r>
          </w:p>
        </w:tc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D87A20">
            <w:pPr>
              <w:spacing w:before="120"/>
              <w:rPr>
                <w:sz w:val="28"/>
                <w:szCs w:val="20"/>
              </w:rPr>
            </w:pPr>
          </w:p>
          <w:p w:rsidR="00C46625" w:rsidRPr="00CB4302" w:rsidRDefault="00C46625" w:rsidP="00D87A20">
            <w:pPr>
              <w:rPr>
                <w:sz w:val="28"/>
                <w:szCs w:val="26"/>
                <w:lang w:val="nl-NL"/>
              </w:rPr>
            </w:pPr>
            <w:r w:rsidRPr="00CB4302">
              <w:rPr>
                <w:sz w:val="28"/>
                <w:szCs w:val="26"/>
                <w:lang w:val="nl-NL"/>
              </w:rPr>
              <w:t>Thực hiện theo nguyên lý giáo dục “Kết hợp giáo dục giữa gia đình, nhà trường và xã hội...”</w:t>
            </w:r>
          </w:p>
          <w:p w:rsidR="00C46625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6"/>
                <w:lang w:val="nl-NL"/>
              </w:rPr>
              <w:t>Thực hiện nhiệm vụ của học sinh được quy định trong Điều lệ trường THPT.</w:t>
            </w:r>
          </w:p>
        </w:tc>
      </w:tr>
      <w:tr w:rsidR="00C46625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6"/>
                <w:lang w:val="nl-NL"/>
              </w:rPr>
              <w:t>Tổ chức hoạt động ngoài giờ theo chủ điểm, ngoại khóa, chào cờ đầu tuần, sinh hoạt lớp.</w:t>
            </w:r>
          </w:p>
        </w:tc>
      </w:tr>
      <w:tr w:rsidR="005F04E4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4E4" w:rsidRPr="00CB4302" w:rsidRDefault="005F04E4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4E4" w:rsidRPr="00CB4302" w:rsidRDefault="005F04E4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Kết quả năng lực, phẩm chất, học tập và sức khỏe của học sinh dự ki</w:t>
            </w:r>
            <w:r w:rsidRPr="00CB4302">
              <w:rPr>
                <w:sz w:val="28"/>
                <w:szCs w:val="20"/>
              </w:rPr>
              <w:t>ế</w:t>
            </w:r>
            <w:r w:rsidRPr="00CB4302">
              <w:rPr>
                <w:sz w:val="28"/>
                <w:szCs w:val="20"/>
                <w:lang w:val="vi-VN"/>
              </w:rPr>
              <w:t>n đ</w:t>
            </w:r>
            <w:r w:rsidRPr="00CB4302">
              <w:rPr>
                <w:sz w:val="28"/>
                <w:szCs w:val="20"/>
              </w:rPr>
              <w:t>ạ</w:t>
            </w:r>
            <w:r w:rsidRPr="00CB4302">
              <w:rPr>
                <w:sz w:val="28"/>
                <w:szCs w:val="20"/>
                <w:lang w:val="vi-VN"/>
              </w:rPr>
              <w:t>t được</w:t>
            </w:r>
          </w:p>
        </w:tc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4E4" w:rsidRPr="00CB4302" w:rsidRDefault="005F04E4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Yêu gia đình, quê hương , đất nước, nhân ái, tự tin, trung thực, có trách nhiệm, sức khỏe tốt.</w:t>
            </w:r>
          </w:p>
        </w:tc>
      </w:tr>
      <w:tr w:rsidR="00C1161F" w:rsidRPr="00CB4302" w:rsidTr="00C64B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C079E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5A3D8C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100%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100%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100%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46625" w:rsidP="00D87A20">
            <w:pPr>
              <w:spacing w:before="120"/>
              <w:rPr>
                <w:sz w:val="28"/>
                <w:szCs w:val="20"/>
              </w:rPr>
            </w:pPr>
            <w:r w:rsidRPr="00CB4302">
              <w:rPr>
                <w:sz w:val="28"/>
                <w:szCs w:val="20"/>
              </w:rPr>
              <w:t>100%</w:t>
            </w:r>
          </w:p>
        </w:tc>
      </w:tr>
    </w:tbl>
    <w:p w:rsidR="00C1161F" w:rsidRPr="00CB4302" w:rsidRDefault="00C1161F" w:rsidP="00C1161F">
      <w:pPr>
        <w:rPr>
          <w:sz w:val="20"/>
          <w:szCs w:val="20"/>
        </w:rPr>
      </w:pPr>
      <w:r w:rsidRPr="00CB4302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69"/>
        <w:gridCol w:w="4869"/>
      </w:tblGrid>
      <w:tr w:rsidR="00C1161F" w:rsidRPr="00CB4302" w:rsidTr="005A3D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61F" w:rsidRPr="00CB4302" w:rsidRDefault="00C1161F" w:rsidP="005A3D8C">
            <w:pPr>
              <w:spacing w:before="12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  <w:r w:rsidRPr="00CB4302">
              <w:rPr>
                <w:i/>
                <w:sz w:val="28"/>
                <w:szCs w:val="28"/>
              </w:rPr>
              <w:t>Bình Dân</w:t>
            </w:r>
            <w:r w:rsidRPr="00CB4302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1D7675" w:rsidRPr="00CB4302">
              <w:rPr>
                <w:i/>
                <w:sz w:val="28"/>
                <w:szCs w:val="28"/>
              </w:rPr>
              <w:t xml:space="preserve">    </w:t>
            </w:r>
            <w:r w:rsidRPr="00CB4302">
              <w:rPr>
                <w:i/>
                <w:sz w:val="28"/>
                <w:szCs w:val="28"/>
              </w:rPr>
              <w:t xml:space="preserve"> </w:t>
            </w:r>
            <w:r w:rsidRPr="00CB4302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CB4302">
              <w:rPr>
                <w:i/>
                <w:sz w:val="28"/>
                <w:szCs w:val="28"/>
              </w:rPr>
              <w:t xml:space="preserve">9  </w:t>
            </w:r>
            <w:r w:rsidRPr="00CB4302">
              <w:rPr>
                <w:i/>
                <w:sz w:val="28"/>
                <w:szCs w:val="28"/>
                <w:lang w:val="vi-VN"/>
              </w:rPr>
              <w:t>năm</w:t>
            </w:r>
            <w:r w:rsidRPr="00CB4302">
              <w:rPr>
                <w:i/>
                <w:sz w:val="28"/>
                <w:szCs w:val="28"/>
              </w:rPr>
              <w:t xml:space="preserve"> 20</w:t>
            </w:r>
            <w:r w:rsidR="00FD1B26">
              <w:rPr>
                <w:i/>
                <w:sz w:val="28"/>
                <w:szCs w:val="28"/>
              </w:rPr>
              <w:t>20</w:t>
            </w:r>
            <w:r w:rsidRPr="00CB4302">
              <w:rPr>
                <w:sz w:val="28"/>
                <w:szCs w:val="28"/>
              </w:rPr>
              <w:br/>
            </w:r>
            <w:r w:rsidRPr="00CB4302">
              <w:rPr>
                <w:b/>
                <w:sz w:val="28"/>
                <w:szCs w:val="28"/>
              </w:rPr>
              <w:t>HIỆU TRƯỞNG</w:t>
            </w: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C1161F" w:rsidRPr="00CB4302" w:rsidRDefault="00890D68" w:rsidP="00FD1B26">
            <w:pPr>
              <w:spacing w:before="120"/>
              <w:rPr>
                <w:sz w:val="20"/>
                <w:szCs w:val="20"/>
              </w:rPr>
            </w:pPr>
            <w:r w:rsidRPr="00CB4302">
              <w:rPr>
                <w:b/>
                <w:sz w:val="28"/>
                <w:szCs w:val="28"/>
              </w:rPr>
              <w:t>Nguyễn Thị Thanh Hoa</w:t>
            </w:r>
          </w:p>
        </w:tc>
      </w:tr>
    </w:tbl>
    <w:p w:rsidR="00C1161F" w:rsidRPr="00CB4302" w:rsidRDefault="00C1161F" w:rsidP="00C1161F">
      <w:pPr>
        <w:rPr>
          <w:sz w:val="20"/>
          <w:szCs w:val="20"/>
        </w:rPr>
      </w:pPr>
      <w:r w:rsidRPr="00CB4302">
        <w:rPr>
          <w:sz w:val="20"/>
          <w:szCs w:val="20"/>
        </w:rPr>
        <w:t> </w:t>
      </w: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Default="00890D68" w:rsidP="00C1161F">
      <w:pPr>
        <w:rPr>
          <w:sz w:val="20"/>
          <w:szCs w:val="20"/>
        </w:rPr>
      </w:pPr>
    </w:p>
    <w:p w:rsidR="00CE6AD3" w:rsidRDefault="00CE6AD3" w:rsidP="00C1161F">
      <w:pPr>
        <w:rPr>
          <w:sz w:val="20"/>
          <w:szCs w:val="20"/>
        </w:rPr>
      </w:pPr>
    </w:p>
    <w:p w:rsidR="00CE6AD3" w:rsidRDefault="00CE6AD3" w:rsidP="00C1161F">
      <w:pPr>
        <w:rPr>
          <w:sz w:val="20"/>
          <w:szCs w:val="20"/>
        </w:rPr>
      </w:pPr>
    </w:p>
    <w:p w:rsidR="00CE6AD3" w:rsidRDefault="00CE6AD3" w:rsidP="00C1161F">
      <w:pPr>
        <w:rPr>
          <w:sz w:val="20"/>
          <w:szCs w:val="20"/>
        </w:rPr>
      </w:pPr>
    </w:p>
    <w:p w:rsidR="00CE6AD3" w:rsidRPr="00CB4302" w:rsidRDefault="00CE6AD3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C1161F" w:rsidRPr="00CB4302" w:rsidRDefault="00C1161F" w:rsidP="00C1161F">
      <w:pPr>
        <w:jc w:val="center"/>
        <w:rPr>
          <w:szCs w:val="20"/>
        </w:rPr>
      </w:pPr>
      <w:bookmarkStart w:id="3" w:name="chuong_pl_10"/>
      <w:r w:rsidRPr="00CB4302">
        <w:rPr>
          <w:b/>
          <w:bCs/>
          <w:szCs w:val="20"/>
          <w:lang w:val="vi-VN"/>
        </w:rPr>
        <w:t>Biểu mẫu 10</w:t>
      </w:r>
      <w:bookmarkEnd w:id="3"/>
    </w:p>
    <w:p w:rsidR="00890D68" w:rsidRPr="00CB4302" w:rsidRDefault="00890D68" w:rsidP="00890D68">
      <w:pPr>
        <w:rPr>
          <w:sz w:val="26"/>
        </w:rPr>
      </w:pPr>
      <w:bookmarkStart w:id="4" w:name="chuong_pl_10_name"/>
      <w:r w:rsidRPr="00CB4302">
        <w:rPr>
          <w:sz w:val="26"/>
        </w:rPr>
        <w:lastRenderedPageBreak/>
        <w:t>UBND HUYỆN KIM THÀNH</w:t>
      </w:r>
    </w:p>
    <w:p w:rsidR="00890D68" w:rsidRPr="00CB4302" w:rsidRDefault="00890D68" w:rsidP="00890D68">
      <w:pPr>
        <w:rPr>
          <w:b/>
          <w:sz w:val="26"/>
          <w:vertAlign w:val="superscript"/>
        </w:rPr>
      </w:pPr>
      <w:r w:rsidRPr="00CB4302">
        <w:rPr>
          <w:b/>
          <w:sz w:val="26"/>
        </w:rPr>
        <w:t>TRƯỜNG THCS BÌNH DÂN</w:t>
      </w:r>
    </w:p>
    <w:p w:rsidR="00890D68" w:rsidRDefault="00890D68" w:rsidP="00890D68">
      <w:pPr>
        <w:rPr>
          <w:sz w:val="20"/>
          <w:szCs w:val="20"/>
          <w:vertAlign w:val="superscript"/>
        </w:rPr>
      </w:pPr>
      <w:r w:rsidRPr="00CB4302">
        <w:rPr>
          <w:sz w:val="20"/>
          <w:szCs w:val="20"/>
          <w:vertAlign w:val="superscript"/>
        </w:rPr>
        <w:t xml:space="preserve">                   ___________</w:t>
      </w:r>
    </w:p>
    <w:p w:rsidR="00CE6AD3" w:rsidRPr="00CB4302" w:rsidRDefault="00CE6AD3" w:rsidP="00890D68">
      <w:pPr>
        <w:rPr>
          <w:sz w:val="20"/>
          <w:szCs w:val="20"/>
          <w:vertAlign w:val="superscript"/>
        </w:rPr>
      </w:pPr>
    </w:p>
    <w:p w:rsidR="00C1161F" w:rsidRPr="00CB4302" w:rsidRDefault="00C1161F" w:rsidP="00C1161F">
      <w:pPr>
        <w:jc w:val="center"/>
        <w:rPr>
          <w:sz w:val="28"/>
          <w:szCs w:val="20"/>
        </w:rPr>
      </w:pPr>
      <w:r w:rsidRPr="00CB4302">
        <w:rPr>
          <w:b/>
          <w:bCs/>
          <w:sz w:val="28"/>
          <w:szCs w:val="20"/>
          <w:lang w:val="vi-VN"/>
        </w:rPr>
        <w:t>THÔNG BÁO</w:t>
      </w:r>
      <w:bookmarkEnd w:id="4"/>
    </w:p>
    <w:p w:rsidR="00C1161F" w:rsidRPr="00CB4302" w:rsidRDefault="00C1161F" w:rsidP="00C1161F">
      <w:pPr>
        <w:jc w:val="center"/>
        <w:rPr>
          <w:b/>
          <w:bCs/>
          <w:sz w:val="28"/>
          <w:szCs w:val="20"/>
        </w:rPr>
      </w:pPr>
      <w:bookmarkStart w:id="5" w:name="chuong_pl_10_name_name"/>
      <w:r w:rsidRPr="00CB4302">
        <w:rPr>
          <w:b/>
          <w:bCs/>
          <w:sz w:val="28"/>
          <w:szCs w:val="20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5"/>
      <w:r w:rsidRPr="00CB4302">
        <w:rPr>
          <w:b/>
          <w:bCs/>
          <w:sz w:val="28"/>
          <w:szCs w:val="20"/>
        </w:rPr>
        <w:t>201</w:t>
      </w:r>
      <w:r w:rsidR="0020628C">
        <w:rPr>
          <w:b/>
          <w:bCs/>
          <w:sz w:val="28"/>
          <w:szCs w:val="20"/>
        </w:rPr>
        <w:t>8</w:t>
      </w:r>
      <w:r w:rsidRPr="00CB4302">
        <w:rPr>
          <w:b/>
          <w:bCs/>
          <w:sz w:val="28"/>
          <w:szCs w:val="20"/>
        </w:rPr>
        <w:t xml:space="preserve"> – 201</w:t>
      </w:r>
      <w:r w:rsidR="0020628C">
        <w:rPr>
          <w:b/>
          <w:bCs/>
          <w:sz w:val="28"/>
          <w:szCs w:val="20"/>
        </w:rPr>
        <w:t>9</w:t>
      </w:r>
    </w:p>
    <w:p w:rsidR="00C1161F" w:rsidRDefault="00C1161F" w:rsidP="00C1161F">
      <w:pPr>
        <w:jc w:val="center"/>
        <w:rPr>
          <w:szCs w:val="20"/>
        </w:rPr>
      </w:pPr>
    </w:p>
    <w:p w:rsidR="00CE6AD3" w:rsidRPr="00CB4302" w:rsidRDefault="00CE6AD3" w:rsidP="00C1161F">
      <w:pPr>
        <w:jc w:val="center"/>
        <w:rPr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5125"/>
        <w:gridCol w:w="824"/>
        <w:gridCol w:w="744"/>
        <w:gridCol w:w="728"/>
        <w:gridCol w:w="724"/>
        <w:gridCol w:w="818"/>
      </w:tblGrid>
      <w:tr w:rsidR="00C1161F" w:rsidRPr="00CB4302" w:rsidTr="00186F20"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C079E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STT</w:t>
            </w:r>
          </w:p>
        </w:tc>
        <w:tc>
          <w:tcPr>
            <w:tcW w:w="26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5A3D8C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</w:rPr>
              <w:t>Tổ</w:t>
            </w:r>
            <w:r w:rsidRPr="00CB4302">
              <w:rPr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Chia ra theo khối lớp</w:t>
            </w:r>
          </w:p>
        </w:tc>
      </w:tr>
      <w:tr w:rsidR="00C1161F" w:rsidRPr="00CB4302" w:rsidTr="00C116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4C079E">
            <w:pPr>
              <w:spacing w:before="12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5A3D8C">
            <w:pPr>
              <w:spacing w:before="12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Lớp</w:t>
            </w:r>
            <w:r w:rsidRPr="00CB4302">
              <w:rPr>
                <w:szCs w:val="20"/>
              </w:rPr>
              <w:t xml:space="preserve"> 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Lớp</w:t>
            </w:r>
            <w:r w:rsidRPr="00CB4302">
              <w:rPr>
                <w:szCs w:val="20"/>
              </w:rPr>
              <w:t xml:space="preserve"> 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Lớp</w:t>
            </w:r>
            <w:r w:rsidRPr="00CB4302">
              <w:rPr>
                <w:szCs w:val="20"/>
              </w:rPr>
              <w:t xml:space="preserve"> 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Lớp</w:t>
            </w:r>
            <w:r w:rsidRPr="00CB4302">
              <w:rPr>
                <w:szCs w:val="20"/>
              </w:rPr>
              <w:t xml:space="preserve"> 9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I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1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Tốt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52,4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55,6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49,1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59,3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2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Khá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45,1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35,2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38,6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40,7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3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Trung bình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7C288F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1</w:t>
            </w:r>
            <w:r w:rsidR="0020628C">
              <w:rPr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12,3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4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Yếu</w:t>
            </w:r>
            <w:r w:rsidR="004C079E" w:rsidRPr="00CB4302">
              <w:rPr>
                <w:szCs w:val="20"/>
              </w:rPr>
              <w:t xml:space="preserve"> 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F857CA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II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1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Giỏi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13,0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2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Khá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34,1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38,9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31,5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3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Trung bình</w:t>
            </w:r>
            <w:r w:rsidR="004C079E" w:rsidRPr="00CB4302">
              <w:rPr>
                <w:szCs w:val="20"/>
              </w:rPr>
              <w:t xml:space="preserve"> 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114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46,4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46,3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45,6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46,3</w:t>
            </w: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4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Yếu</w:t>
            </w:r>
            <w:r w:rsidR="004C079E"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F6B" w:rsidRPr="00CB4302" w:rsidRDefault="00F51F6B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20628C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5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Kém</w:t>
            </w:r>
            <w:r w:rsidR="004C079E"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color w:val="C0504D" w:themeColor="accent2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color w:val="C0504D" w:themeColor="accent2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color w:val="C0504D" w:themeColor="accent2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color w:val="C0504D" w:themeColor="accent2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color w:val="C0504D" w:themeColor="accent2"/>
                <w:szCs w:val="20"/>
              </w:rPr>
            </w:pP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III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T</w:t>
            </w:r>
            <w:r w:rsidRPr="00CB4302">
              <w:rPr>
                <w:b/>
                <w:bCs/>
                <w:szCs w:val="20"/>
              </w:rPr>
              <w:t xml:space="preserve">ổng </w:t>
            </w:r>
            <w:r w:rsidRPr="00CB4302">
              <w:rPr>
                <w:b/>
                <w:bCs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</w:p>
        </w:tc>
      </w:tr>
      <w:tr w:rsidR="00C1161F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1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Lên lớp</w:t>
            </w:r>
            <w:r w:rsidR="004C079E"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246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98,1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100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a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Học sinh giỏi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13,0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b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Học sinh tiên tiến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34,1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38,9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31,5</w:t>
            </w:r>
          </w:p>
        </w:tc>
      </w:tr>
      <w:tr w:rsidR="00723F5D" w:rsidRPr="008E10D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2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Thi lại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E10D2" w:rsidRDefault="008E10D2" w:rsidP="0065203B">
            <w:pPr>
              <w:spacing w:before="120" w:after="60"/>
              <w:rPr>
                <w:szCs w:val="20"/>
              </w:rPr>
            </w:pPr>
            <w:r w:rsidRPr="008E10D2">
              <w:rPr>
                <w:szCs w:val="20"/>
              </w:rPr>
              <w:t>2,0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E10D2" w:rsidRDefault="008E10D2" w:rsidP="0065203B">
            <w:pPr>
              <w:spacing w:before="120" w:after="60"/>
              <w:rPr>
                <w:szCs w:val="20"/>
              </w:rPr>
            </w:pPr>
            <w:r w:rsidRPr="008E10D2">
              <w:rPr>
                <w:szCs w:val="20"/>
              </w:rPr>
              <w:t>2,4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E10D2" w:rsidRDefault="008E10D2" w:rsidP="0065203B">
            <w:pPr>
              <w:spacing w:before="120" w:after="60"/>
              <w:rPr>
                <w:szCs w:val="20"/>
              </w:rPr>
            </w:pPr>
            <w:r w:rsidRPr="008E10D2">
              <w:rPr>
                <w:szCs w:val="20"/>
              </w:rPr>
              <w:t>1,85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E10D2" w:rsidRDefault="008E10D2" w:rsidP="0065203B">
            <w:pPr>
              <w:spacing w:before="120" w:after="60"/>
              <w:rPr>
                <w:szCs w:val="20"/>
              </w:rPr>
            </w:pPr>
            <w:r w:rsidRPr="008E10D2">
              <w:rPr>
                <w:szCs w:val="20"/>
              </w:rPr>
              <w:t>3,5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E10D2" w:rsidRDefault="00723F5D" w:rsidP="0065203B">
            <w:pPr>
              <w:spacing w:before="120" w:after="60"/>
              <w:rPr>
                <w:szCs w:val="20"/>
              </w:rPr>
            </w:pPr>
            <w:r w:rsidRPr="008E10D2">
              <w:rPr>
                <w:szCs w:val="20"/>
              </w:rPr>
              <w:t>0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3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Lưu ban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8E10D2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8E10D2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1,85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4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Chuy</w:t>
            </w:r>
            <w:r w:rsidRPr="00CB4302">
              <w:rPr>
                <w:szCs w:val="20"/>
              </w:rPr>
              <w:t>ể</w:t>
            </w:r>
            <w:r w:rsidRPr="00CB4302">
              <w:rPr>
                <w:szCs w:val="20"/>
                <w:lang w:val="vi-VN"/>
              </w:rPr>
              <w:t>n trường đến/đi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C4AD8" w:rsidRDefault="008C4AD8" w:rsidP="0065203B">
            <w:pPr>
              <w:spacing w:before="120" w:after="60"/>
              <w:rPr>
                <w:szCs w:val="20"/>
              </w:rPr>
            </w:pPr>
            <w:r w:rsidRPr="008C4AD8">
              <w:rPr>
                <w:szCs w:val="20"/>
              </w:rPr>
              <w:t>2,4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C4AD8" w:rsidRDefault="008C4AD8" w:rsidP="0065203B">
            <w:pPr>
              <w:spacing w:before="120" w:after="60"/>
              <w:rPr>
                <w:szCs w:val="20"/>
              </w:rPr>
            </w:pPr>
            <w:r w:rsidRPr="008C4AD8">
              <w:rPr>
                <w:szCs w:val="20"/>
              </w:rPr>
              <w:t>3,5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C4AD8" w:rsidRDefault="008C4AD8" w:rsidP="0065203B">
            <w:pPr>
              <w:spacing w:before="120" w:after="60"/>
              <w:rPr>
                <w:szCs w:val="20"/>
              </w:rPr>
            </w:pPr>
            <w:r w:rsidRPr="008C4AD8">
              <w:rPr>
                <w:szCs w:val="20"/>
              </w:rPr>
              <w:t>1,8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8C4AD8" w:rsidRDefault="008C4AD8" w:rsidP="0065203B">
            <w:pPr>
              <w:spacing w:before="120" w:after="60"/>
              <w:rPr>
                <w:szCs w:val="20"/>
              </w:rPr>
            </w:pPr>
            <w:r w:rsidRPr="008C4AD8">
              <w:rPr>
                <w:szCs w:val="20"/>
              </w:rPr>
              <w:t>3,5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5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Bị đu</w:t>
            </w:r>
            <w:r w:rsidRPr="00CB4302">
              <w:rPr>
                <w:szCs w:val="20"/>
              </w:rPr>
              <w:t>ổ</w:t>
            </w:r>
            <w:r w:rsidRPr="00CB4302">
              <w:rPr>
                <w:szCs w:val="20"/>
                <w:lang w:val="vi-VN"/>
              </w:rPr>
              <w:t>i học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8C4A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6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CB4302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Bỏ học (qua kỳ nghỉ hè năm trước và trong năm học)</w:t>
            </w:r>
            <w:r w:rsidRPr="00CB4302">
              <w:rPr>
                <w:szCs w:val="20"/>
              </w:rPr>
              <w:t xml:space="preserve">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IV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học sinh đạt giải các kỳ thi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1</w:t>
            </w:r>
          </w:p>
        </w:tc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1</w:t>
            </w:r>
            <w:r w:rsidR="00FF1BFA">
              <w:rPr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1</w:t>
            </w:r>
            <w:r w:rsidR="00FF1BFA">
              <w:rPr>
                <w:szCs w:val="20"/>
              </w:rPr>
              <w:t>0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2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C</w:t>
            </w:r>
            <w:r w:rsidRPr="00CB4302">
              <w:rPr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FF1BFA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FF1BFA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3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Quốc gia, khu vực một số nước, quốc t</w:t>
            </w:r>
            <w:r w:rsidRPr="00CB4302">
              <w:rPr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lastRenderedPageBreak/>
              <w:t>V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5</w:t>
            </w:r>
            <w:r w:rsidR="00FF1BFA">
              <w:rPr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5</w:t>
            </w:r>
            <w:r w:rsidR="00FF1BFA">
              <w:rPr>
                <w:szCs w:val="20"/>
              </w:rPr>
              <w:t>4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VI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5</w:t>
            </w:r>
            <w:r w:rsidR="00FF1BFA">
              <w:rPr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5</w:t>
            </w:r>
            <w:r w:rsidR="00FF1BFA">
              <w:rPr>
                <w:szCs w:val="20"/>
              </w:rPr>
              <w:t>4</w:t>
            </w:r>
          </w:p>
        </w:tc>
      </w:tr>
      <w:tr w:rsidR="00186F20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1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Giỏi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</w:tr>
      <w:tr w:rsidR="00186F20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2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Khá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31,5</w:t>
            </w:r>
          </w:p>
        </w:tc>
      </w:tr>
      <w:tr w:rsidR="00186F20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3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  <w:lang w:val="vi-VN"/>
              </w:rPr>
              <w:t>Trung bình</w:t>
            </w:r>
            <w:r w:rsidRPr="00CB4302">
              <w:rPr>
                <w:szCs w:val="20"/>
              </w:rPr>
              <w:t xml:space="preserve">  </w:t>
            </w:r>
            <w:r w:rsidRPr="00CB4302">
              <w:rPr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46,3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F20" w:rsidRPr="00CB4302" w:rsidRDefault="00186F20" w:rsidP="0065203B">
            <w:pPr>
              <w:spacing w:before="120" w:after="60"/>
              <w:rPr>
                <w:szCs w:val="20"/>
              </w:rPr>
            </w:pPr>
            <w:r>
              <w:rPr>
                <w:szCs w:val="20"/>
              </w:rPr>
              <w:t>46,3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VII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260325" w:rsidRDefault="00476C70" w:rsidP="0065203B">
            <w:pPr>
              <w:spacing w:before="120" w:after="60"/>
              <w:rPr>
                <w:szCs w:val="20"/>
              </w:rPr>
            </w:pPr>
            <w:r w:rsidRPr="00260325">
              <w:rPr>
                <w:szCs w:val="20"/>
              </w:rPr>
              <w:t>140/107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260325" w:rsidRDefault="00476C70" w:rsidP="0065203B">
            <w:pPr>
              <w:spacing w:before="120" w:after="60"/>
              <w:rPr>
                <w:szCs w:val="20"/>
              </w:rPr>
            </w:pPr>
            <w:r w:rsidRPr="00260325">
              <w:rPr>
                <w:szCs w:val="20"/>
              </w:rPr>
              <w:t>45/37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260325" w:rsidRDefault="00476C70" w:rsidP="0065203B">
            <w:pPr>
              <w:spacing w:before="120" w:after="60"/>
              <w:rPr>
                <w:szCs w:val="20"/>
              </w:rPr>
            </w:pPr>
            <w:r w:rsidRPr="00260325">
              <w:rPr>
                <w:szCs w:val="20"/>
              </w:rPr>
              <w:t>27/27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260325" w:rsidRDefault="00476C70" w:rsidP="0065203B">
            <w:pPr>
              <w:spacing w:before="120" w:after="60"/>
              <w:rPr>
                <w:szCs w:val="20"/>
              </w:rPr>
            </w:pPr>
            <w:r w:rsidRPr="00260325">
              <w:rPr>
                <w:szCs w:val="20"/>
              </w:rPr>
              <w:t>31/26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260325" w:rsidRDefault="00476C70" w:rsidP="0065203B">
            <w:pPr>
              <w:spacing w:before="120" w:after="60"/>
              <w:rPr>
                <w:szCs w:val="20"/>
              </w:rPr>
            </w:pPr>
            <w:r w:rsidRPr="00260325">
              <w:rPr>
                <w:szCs w:val="20"/>
              </w:rPr>
              <w:t>37/17</w:t>
            </w:r>
          </w:p>
        </w:tc>
      </w:tr>
      <w:tr w:rsidR="00723F5D" w:rsidRPr="00CB4302" w:rsidTr="00186F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VIII</w:t>
            </w:r>
          </w:p>
        </w:tc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206025">
            <w:pPr>
              <w:spacing w:before="120" w:after="60"/>
              <w:rPr>
                <w:szCs w:val="20"/>
              </w:rPr>
            </w:pPr>
            <w:r w:rsidRPr="00CB4302">
              <w:rPr>
                <w:b/>
                <w:bCs/>
                <w:szCs w:val="20"/>
                <w:lang w:val="vi-VN"/>
              </w:rPr>
              <w:t>Số h</w:t>
            </w:r>
            <w:r w:rsidRPr="00CB4302">
              <w:rPr>
                <w:b/>
                <w:bCs/>
                <w:szCs w:val="20"/>
              </w:rPr>
              <w:t>ọ</w:t>
            </w:r>
            <w:r w:rsidRPr="00CB4302">
              <w:rPr>
                <w:b/>
                <w:bCs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F5D" w:rsidRPr="00CB4302" w:rsidRDefault="00723F5D" w:rsidP="0065203B">
            <w:pPr>
              <w:spacing w:before="120" w:after="60"/>
              <w:rPr>
                <w:szCs w:val="20"/>
              </w:rPr>
            </w:pPr>
            <w:r w:rsidRPr="00CB4302">
              <w:rPr>
                <w:szCs w:val="20"/>
              </w:rPr>
              <w:t>0</w:t>
            </w:r>
          </w:p>
        </w:tc>
      </w:tr>
    </w:tbl>
    <w:p w:rsidR="00C1161F" w:rsidRPr="00CB4302" w:rsidRDefault="00C1161F" w:rsidP="00C1161F">
      <w:pPr>
        <w:rPr>
          <w:sz w:val="20"/>
          <w:szCs w:val="20"/>
        </w:rPr>
      </w:pPr>
      <w:r w:rsidRPr="00CB4302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69"/>
        <w:gridCol w:w="4869"/>
      </w:tblGrid>
      <w:tr w:rsidR="00C1161F" w:rsidRPr="00CB4302" w:rsidTr="005A3D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61F" w:rsidRPr="00CB4302" w:rsidRDefault="00C1161F" w:rsidP="005A3D8C">
            <w:pPr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  <w:r w:rsidRPr="00CB4302">
              <w:rPr>
                <w:i/>
                <w:sz w:val="28"/>
                <w:szCs w:val="28"/>
              </w:rPr>
              <w:t>Bình Dân</w:t>
            </w:r>
            <w:r w:rsidRPr="00CB4302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1D7675" w:rsidRPr="00CB4302">
              <w:rPr>
                <w:i/>
                <w:sz w:val="28"/>
                <w:szCs w:val="28"/>
              </w:rPr>
              <w:t xml:space="preserve"> </w:t>
            </w:r>
            <w:r w:rsidR="00186F20">
              <w:rPr>
                <w:i/>
                <w:sz w:val="28"/>
                <w:szCs w:val="28"/>
              </w:rPr>
              <w:t xml:space="preserve">  </w:t>
            </w:r>
            <w:r w:rsidR="001D7675" w:rsidRPr="00CB4302">
              <w:rPr>
                <w:i/>
                <w:sz w:val="28"/>
                <w:szCs w:val="28"/>
              </w:rPr>
              <w:t xml:space="preserve">    </w:t>
            </w:r>
            <w:r w:rsidRPr="00CB4302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CB4302">
              <w:rPr>
                <w:i/>
                <w:sz w:val="28"/>
                <w:szCs w:val="28"/>
              </w:rPr>
              <w:t xml:space="preserve">9  </w:t>
            </w:r>
            <w:r w:rsidRPr="00CB4302">
              <w:rPr>
                <w:i/>
                <w:sz w:val="28"/>
                <w:szCs w:val="28"/>
                <w:lang w:val="vi-VN"/>
              </w:rPr>
              <w:t>năm</w:t>
            </w:r>
            <w:r w:rsidRPr="00CB4302">
              <w:rPr>
                <w:i/>
                <w:sz w:val="28"/>
                <w:szCs w:val="28"/>
              </w:rPr>
              <w:t xml:space="preserve"> 201</w:t>
            </w:r>
            <w:r w:rsidR="00186F20">
              <w:rPr>
                <w:i/>
                <w:sz w:val="28"/>
                <w:szCs w:val="28"/>
              </w:rPr>
              <w:t>9</w:t>
            </w:r>
            <w:r w:rsidRPr="00CB4302">
              <w:rPr>
                <w:sz w:val="28"/>
                <w:szCs w:val="28"/>
              </w:rPr>
              <w:br/>
            </w:r>
            <w:r w:rsidRPr="00CB4302">
              <w:rPr>
                <w:b/>
                <w:sz w:val="28"/>
                <w:szCs w:val="28"/>
              </w:rPr>
              <w:t>HIỆU TRƯỞNG</w:t>
            </w: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890D68" w:rsidRPr="00CB4302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C1161F" w:rsidRPr="00CB4302" w:rsidRDefault="00890D68" w:rsidP="00FD1B26">
            <w:pPr>
              <w:rPr>
                <w:sz w:val="20"/>
                <w:szCs w:val="20"/>
              </w:rPr>
            </w:pPr>
            <w:r w:rsidRPr="00CB4302">
              <w:rPr>
                <w:b/>
                <w:sz w:val="28"/>
                <w:szCs w:val="28"/>
              </w:rPr>
              <w:t>Nguyễn Thị Thanh Hoa</w:t>
            </w:r>
          </w:p>
        </w:tc>
      </w:tr>
    </w:tbl>
    <w:p w:rsidR="00C1161F" w:rsidRPr="00CB4302" w:rsidRDefault="00C1161F" w:rsidP="00C1161F">
      <w:pPr>
        <w:rPr>
          <w:sz w:val="20"/>
          <w:szCs w:val="20"/>
        </w:rPr>
      </w:pPr>
      <w:r w:rsidRPr="00CB4302">
        <w:rPr>
          <w:sz w:val="20"/>
          <w:szCs w:val="20"/>
        </w:rPr>
        <w:t> </w:t>
      </w: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890D68" w:rsidRPr="00CB4302" w:rsidRDefault="00890D68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Pr="00CB4302" w:rsidRDefault="00206025" w:rsidP="00C1161F">
      <w:pPr>
        <w:rPr>
          <w:sz w:val="20"/>
          <w:szCs w:val="20"/>
        </w:rPr>
      </w:pPr>
    </w:p>
    <w:p w:rsidR="00206025" w:rsidRDefault="00206025" w:rsidP="00C1161F">
      <w:pPr>
        <w:rPr>
          <w:sz w:val="20"/>
          <w:szCs w:val="20"/>
        </w:rPr>
      </w:pPr>
    </w:p>
    <w:p w:rsidR="00CB4302" w:rsidRDefault="00CB4302" w:rsidP="00C1161F">
      <w:pPr>
        <w:rPr>
          <w:sz w:val="20"/>
          <w:szCs w:val="20"/>
        </w:rPr>
      </w:pPr>
    </w:p>
    <w:p w:rsidR="00CB4302" w:rsidRDefault="00CB4302" w:rsidP="00C1161F">
      <w:pPr>
        <w:rPr>
          <w:sz w:val="20"/>
          <w:szCs w:val="20"/>
        </w:rPr>
      </w:pPr>
    </w:p>
    <w:p w:rsidR="00CB4302" w:rsidRPr="00CB4302" w:rsidRDefault="00CB4302" w:rsidP="00C1161F">
      <w:pPr>
        <w:rPr>
          <w:sz w:val="20"/>
          <w:szCs w:val="20"/>
        </w:rPr>
      </w:pPr>
    </w:p>
    <w:p w:rsidR="00C1161F" w:rsidRPr="00CB4302" w:rsidRDefault="00C1161F" w:rsidP="00C1161F">
      <w:pPr>
        <w:jc w:val="center"/>
        <w:rPr>
          <w:sz w:val="22"/>
          <w:szCs w:val="20"/>
        </w:rPr>
      </w:pPr>
      <w:bookmarkStart w:id="6" w:name="chuong_pl_11"/>
      <w:r w:rsidRPr="00CB4302">
        <w:rPr>
          <w:b/>
          <w:bCs/>
          <w:sz w:val="22"/>
          <w:szCs w:val="20"/>
          <w:lang w:val="vi-VN"/>
        </w:rPr>
        <w:t>Biểu mẫu 11</w:t>
      </w:r>
      <w:bookmarkEnd w:id="6"/>
    </w:p>
    <w:p w:rsidR="00890D68" w:rsidRPr="00CB4302" w:rsidRDefault="00890D68" w:rsidP="00890D68">
      <w:pPr>
        <w:rPr>
          <w:sz w:val="26"/>
        </w:rPr>
      </w:pPr>
      <w:bookmarkStart w:id="7" w:name="chuong_pl_11_name"/>
      <w:r w:rsidRPr="00CB4302">
        <w:rPr>
          <w:sz w:val="26"/>
        </w:rPr>
        <w:t>UBND HUYỆN KIM THÀNH</w:t>
      </w:r>
    </w:p>
    <w:p w:rsidR="00890D68" w:rsidRPr="00476C70" w:rsidRDefault="00890D68" w:rsidP="00890D68">
      <w:pPr>
        <w:rPr>
          <w:b/>
          <w:sz w:val="26"/>
          <w:vertAlign w:val="superscript"/>
        </w:rPr>
      </w:pPr>
      <w:r w:rsidRPr="00476C70">
        <w:rPr>
          <w:b/>
          <w:sz w:val="26"/>
        </w:rPr>
        <w:lastRenderedPageBreak/>
        <w:t>TRƯỜNG THCS BÌNH DÂN</w:t>
      </w:r>
    </w:p>
    <w:p w:rsidR="00890D68" w:rsidRPr="00476C70" w:rsidRDefault="00890D68" w:rsidP="00890D68">
      <w:pPr>
        <w:rPr>
          <w:sz w:val="22"/>
          <w:szCs w:val="20"/>
          <w:vertAlign w:val="superscript"/>
        </w:rPr>
      </w:pPr>
      <w:r w:rsidRPr="00476C70">
        <w:rPr>
          <w:sz w:val="22"/>
          <w:szCs w:val="20"/>
          <w:vertAlign w:val="superscript"/>
        </w:rPr>
        <w:t xml:space="preserve">                   ___________</w:t>
      </w:r>
    </w:p>
    <w:p w:rsidR="00CE6AD3" w:rsidRPr="00476C70" w:rsidRDefault="00CE6AD3" w:rsidP="00C1161F">
      <w:pPr>
        <w:jc w:val="center"/>
        <w:rPr>
          <w:b/>
          <w:bCs/>
          <w:sz w:val="26"/>
          <w:szCs w:val="20"/>
        </w:rPr>
      </w:pPr>
    </w:p>
    <w:p w:rsidR="00C1161F" w:rsidRPr="00476C70" w:rsidRDefault="00C1161F" w:rsidP="00C1161F">
      <w:pPr>
        <w:jc w:val="center"/>
        <w:rPr>
          <w:sz w:val="26"/>
          <w:szCs w:val="20"/>
        </w:rPr>
      </w:pPr>
      <w:r w:rsidRPr="00476C70">
        <w:rPr>
          <w:b/>
          <w:bCs/>
          <w:sz w:val="26"/>
          <w:szCs w:val="20"/>
          <w:lang w:val="vi-VN"/>
        </w:rPr>
        <w:t>THÔNG BÁO</w:t>
      </w:r>
      <w:bookmarkEnd w:id="7"/>
    </w:p>
    <w:p w:rsidR="00CB4302" w:rsidRPr="00476C70" w:rsidRDefault="00C1161F" w:rsidP="00C1161F">
      <w:pPr>
        <w:jc w:val="center"/>
        <w:rPr>
          <w:b/>
          <w:bCs/>
          <w:sz w:val="26"/>
          <w:szCs w:val="20"/>
        </w:rPr>
      </w:pPr>
      <w:bookmarkStart w:id="8" w:name="chuong_pl_11_name_name"/>
      <w:r w:rsidRPr="00476C70">
        <w:rPr>
          <w:b/>
          <w:bCs/>
          <w:sz w:val="26"/>
          <w:szCs w:val="20"/>
          <w:lang w:val="vi-VN"/>
        </w:rPr>
        <w:t xml:space="preserve">Công khai thông tin cơ sở vật chất của trường trung học cơ sở </w:t>
      </w:r>
    </w:p>
    <w:p w:rsidR="00C1161F" w:rsidRPr="00476C70" w:rsidRDefault="00C1161F" w:rsidP="00C1161F">
      <w:pPr>
        <w:jc w:val="center"/>
        <w:rPr>
          <w:b/>
          <w:bCs/>
          <w:sz w:val="26"/>
          <w:szCs w:val="20"/>
        </w:rPr>
      </w:pPr>
      <w:r w:rsidRPr="00476C70">
        <w:rPr>
          <w:b/>
          <w:bCs/>
          <w:sz w:val="26"/>
          <w:szCs w:val="20"/>
          <w:lang w:val="vi-VN"/>
        </w:rPr>
        <w:t xml:space="preserve">và trường trung học phổ thông, năm học </w:t>
      </w:r>
      <w:bookmarkEnd w:id="8"/>
      <w:r w:rsidR="00206025" w:rsidRPr="00476C70">
        <w:rPr>
          <w:b/>
          <w:bCs/>
          <w:sz w:val="26"/>
          <w:szCs w:val="20"/>
        </w:rPr>
        <w:t xml:space="preserve"> 201</w:t>
      </w:r>
      <w:r w:rsidR="00186F20" w:rsidRPr="00476C70">
        <w:rPr>
          <w:b/>
          <w:bCs/>
          <w:sz w:val="26"/>
          <w:szCs w:val="20"/>
        </w:rPr>
        <w:t>9</w:t>
      </w:r>
      <w:r w:rsidR="00206025" w:rsidRPr="00476C70">
        <w:rPr>
          <w:b/>
          <w:bCs/>
          <w:sz w:val="26"/>
          <w:szCs w:val="20"/>
        </w:rPr>
        <w:t xml:space="preserve"> </w:t>
      </w:r>
      <w:r w:rsidR="00CB4302" w:rsidRPr="00476C70">
        <w:rPr>
          <w:b/>
          <w:bCs/>
          <w:sz w:val="26"/>
          <w:szCs w:val="20"/>
        </w:rPr>
        <w:t>–</w:t>
      </w:r>
      <w:r w:rsidR="00206025" w:rsidRPr="00476C70">
        <w:rPr>
          <w:b/>
          <w:bCs/>
          <w:sz w:val="26"/>
          <w:szCs w:val="20"/>
        </w:rPr>
        <w:t xml:space="preserve"> 20</w:t>
      </w:r>
      <w:r w:rsidR="00186F20" w:rsidRPr="00476C70">
        <w:rPr>
          <w:b/>
          <w:bCs/>
          <w:sz w:val="26"/>
          <w:szCs w:val="20"/>
        </w:rPr>
        <w:t>20</w:t>
      </w:r>
    </w:p>
    <w:p w:rsidR="00CB4302" w:rsidRPr="00476C70" w:rsidRDefault="00CB4302" w:rsidP="00C1161F">
      <w:pPr>
        <w:jc w:val="center"/>
        <w:rPr>
          <w:sz w:val="26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5310"/>
        <w:gridCol w:w="1760"/>
        <w:gridCol w:w="1901"/>
      </w:tblGrid>
      <w:tr w:rsidR="00C1161F" w:rsidRPr="00476C70" w:rsidTr="005A3D8C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Bình quân</w:t>
            </w:r>
          </w:p>
        </w:tc>
      </w:tr>
      <w:tr w:rsidR="00C46625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476C70" w:rsidRDefault="00C46625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476C70" w:rsidRDefault="00C46625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S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476C70" w:rsidRDefault="00C46625" w:rsidP="00476C70">
            <w:pPr>
              <w:spacing w:before="60"/>
              <w:rPr>
                <w:sz w:val="28"/>
                <w:szCs w:val="26"/>
              </w:rPr>
            </w:pPr>
            <w:r w:rsidRPr="00476C70">
              <w:rPr>
                <w:sz w:val="28"/>
                <w:szCs w:val="26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625" w:rsidRPr="00476C70" w:rsidRDefault="008E10D2" w:rsidP="00476C70">
            <w:pPr>
              <w:spacing w:before="60"/>
              <w:rPr>
                <w:sz w:val="28"/>
                <w:szCs w:val="26"/>
                <w:vertAlign w:val="superscript"/>
              </w:rPr>
            </w:pPr>
            <w:r w:rsidRPr="00476C70">
              <w:rPr>
                <w:sz w:val="28"/>
                <w:szCs w:val="26"/>
              </w:rPr>
              <w:t>1,84</w:t>
            </w:r>
            <w:r w:rsidR="00C46625" w:rsidRPr="00476C70">
              <w:rPr>
                <w:sz w:val="28"/>
                <w:szCs w:val="26"/>
              </w:rPr>
              <w:t>m</w:t>
            </w:r>
            <w:r w:rsidR="00C46625" w:rsidRPr="00476C70">
              <w:rPr>
                <w:sz w:val="28"/>
                <w:szCs w:val="26"/>
                <w:vertAlign w:val="superscript"/>
              </w:rPr>
              <w:t>2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Phòng học kiên c</w:t>
            </w:r>
            <w:r w:rsidRPr="00476C70">
              <w:rPr>
                <w:sz w:val="22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46625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8E10D2" w:rsidP="00476C70">
            <w:pPr>
              <w:spacing w:before="60"/>
              <w:rPr>
                <w:szCs w:val="20"/>
              </w:rPr>
            </w:pPr>
            <w:r w:rsidRPr="00476C70">
              <w:rPr>
                <w:sz w:val="28"/>
                <w:szCs w:val="26"/>
              </w:rPr>
              <w:t>1,84</w:t>
            </w:r>
            <w:r w:rsidR="00C46625" w:rsidRPr="00476C70">
              <w:rPr>
                <w:sz w:val="28"/>
                <w:szCs w:val="26"/>
              </w:rPr>
              <w:t>m</w:t>
            </w:r>
            <w:r w:rsidR="00C46625" w:rsidRPr="00476C70">
              <w:rPr>
                <w:sz w:val="28"/>
                <w:szCs w:val="26"/>
                <w:vertAlign w:val="superscript"/>
              </w:rPr>
              <w:t>2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 xml:space="preserve">Phòng học bán kiên </w:t>
            </w:r>
            <w:r w:rsidRPr="00476C70">
              <w:rPr>
                <w:sz w:val="22"/>
                <w:szCs w:val="20"/>
                <w:shd w:val="solid" w:color="FFFFFF" w:fill="auto"/>
                <w:lang w:val="vi-VN"/>
              </w:rPr>
              <w:t>c</w:t>
            </w:r>
            <w:r w:rsidRPr="00476C70">
              <w:rPr>
                <w:sz w:val="22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46625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0,</w:t>
            </w:r>
            <w:r w:rsidR="008E10D2" w:rsidRPr="00476C70">
              <w:rPr>
                <w:sz w:val="22"/>
                <w:szCs w:val="20"/>
              </w:rPr>
              <w:t>8</w:t>
            </w:r>
            <w:r w:rsidRPr="00476C70">
              <w:rPr>
                <w:sz w:val="28"/>
                <w:szCs w:val="26"/>
              </w:rPr>
              <w:t xml:space="preserve"> m</w:t>
            </w:r>
            <w:r w:rsidRPr="00476C70">
              <w:rPr>
                <w:sz w:val="28"/>
                <w:szCs w:val="26"/>
                <w:vertAlign w:val="superscript"/>
              </w:rPr>
              <w:t>2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8/9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0,9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  <w:r w:rsidR="008E10D2" w:rsidRPr="00476C70">
              <w:rPr>
                <w:sz w:val="22"/>
                <w:szCs w:val="20"/>
              </w:rPr>
              <w:t>69</w:t>
            </w:r>
            <w:r w:rsidRPr="00476C70">
              <w:rPr>
                <w:sz w:val="22"/>
                <w:szCs w:val="20"/>
              </w:rPr>
              <w:t>/8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8E10D2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33,6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S</w:t>
            </w:r>
            <w:r w:rsidRPr="00476C70">
              <w:rPr>
                <w:b/>
                <w:bCs/>
                <w:sz w:val="22"/>
                <w:szCs w:val="20"/>
              </w:rPr>
              <w:t>ố điể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-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số diện tích đất (m</w:t>
            </w:r>
            <w:r w:rsidRPr="00476C70">
              <w:rPr>
                <w:b/>
                <w:bCs/>
                <w:sz w:val="22"/>
                <w:szCs w:val="20"/>
                <w:vertAlign w:val="superscript"/>
              </w:rPr>
              <w:t>2</w:t>
            </w:r>
            <w:r w:rsidRPr="00476C70">
              <w:rPr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6786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8E10D2" w:rsidP="00476C70">
            <w:pPr>
              <w:spacing w:before="60"/>
              <w:rPr>
                <w:sz w:val="26"/>
              </w:rPr>
            </w:pPr>
            <w:r w:rsidRPr="00476C70">
              <w:rPr>
                <w:sz w:val="22"/>
                <w:szCs w:val="20"/>
              </w:rPr>
              <w:t>2</w:t>
            </w:r>
            <w:r w:rsidR="006B6520" w:rsidRPr="00476C70">
              <w:rPr>
                <w:sz w:val="22"/>
                <w:szCs w:val="20"/>
              </w:rPr>
              <w:t>5</w:t>
            </w:r>
            <w:r w:rsidRPr="00476C70">
              <w:rPr>
                <w:sz w:val="22"/>
                <w:szCs w:val="20"/>
              </w:rPr>
              <w:t>,2</w:t>
            </w:r>
            <w:r w:rsidR="006B6520" w:rsidRPr="00476C70">
              <w:rPr>
                <w:sz w:val="28"/>
                <w:szCs w:val="26"/>
              </w:rPr>
              <w:t>m</w:t>
            </w:r>
            <w:r w:rsidR="006B6520" w:rsidRPr="00476C70">
              <w:rPr>
                <w:sz w:val="28"/>
                <w:szCs w:val="26"/>
                <w:vertAlign w:val="superscript"/>
              </w:rPr>
              <w:t>2</w:t>
            </w:r>
            <w:r w:rsidR="006B6520" w:rsidRPr="00476C70">
              <w:rPr>
                <w:sz w:val="26"/>
              </w:rPr>
              <w:t>/HS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diện tích sân chơi, bãi tập (m</w:t>
            </w:r>
            <w:r w:rsidRPr="00476C70">
              <w:rPr>
                <w:b/>
                <w:bCs/>
                <w:sz w:val="22"/>
                <w:szCs w:val="20"/>
                <w:vertAlign w:val="superscript"/>
              </w:rPr>
              <w:t>2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8E10D2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16,7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Diện tích phòng học (m</w:t>
            </w:r>
            <w:r w:rsidRPr="00476C70">
              <w:rPr>
                <w:sz w:val="22"/>
                <w:szCs w:val="20"/>
                <w:vertAlign w:val="superscript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272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1,</w:t>
            </w:r>
            <w:r w:rsidR="008E10D2" w:rsidRPr="00476C70">
              <w:rPr>
                <w:sz w:val="22"/>
                <w:szCs w:val="20"/>
              </w:rPr>
              <w:t>0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Diện tích phòng học bộ môn (m</w:t>
            </w:r>
            <w:r w:rsidRPr="00476C70">
              <w:rPr>
                <w:sz w:val="22"/>
                <w:szCs w:val="20"/>
                <w:vertAlign w:val="superscript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0,</w:t>
            </w:r>
            <w:r w:rsidR="008E10D2" w:rsidRPr="00476C70">
              <w:rPr>
                <w:sz w:val="22"/>
                <w:szCs w:val="20"/>
              </w:rPr>
              <w:t>83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Diện tích thư viện (m</w:t>
            </w:r>
            <w:r w:rsidRPr="00476C70">
              <w:rPr>
                <w:sz w:val="22"/>
                <w:szCs w:val="20"/>
                <w:vertAlign w:val="superscript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108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0,4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Diện tích nhà tập đa năng (Phòng giáo dục rèn luyện thể chất) (m</w:t>
            </w:r>
            <w:r w:rsidRPr="00476C70">
              <w:rPr>
                <w:sz w:val="22"/>
                <w:szCs w:val="20"/>
                <w:vertAlign w:val="superscript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i/>
                <w:iCs/>
                <w:sz w:val="22"/>
                <w:szCs w:val="20"/>
                <w:lang w:val="vi-VN"/>
              </w:rPr>
              <w:t>Diện tích phòng hoạt động Đoàn Đội, phòng truyền thống (m</w:t>
            </w:r>
            <w:r w:rsidRPr="00476C70">
              <w:rPr>
                <w:i/>
                <w:iCs/>
                <w:sz w:val="22"/>
                <w:szCs w:val="20"/>
                <w:vertAlign w:val="superscript"/>
              </w:rPr>
              <w:t>2</w:t>
            </w:r>
            <w:r w:rsidRPr="00476C70">
              <w:rPr>
                <w:i/>
                <w:iCs/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84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6B6520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0,3</w:t>
            </w:r>
            <w:r w:rsidR="00476C70" w:rsidRPr="00476C70">
              <w:rPr>
                <w:sz w:val="22"/>
                <w:szCs w:val="20"/>
              </w:rPr>
              <w:t>1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số thiết bị dạy học tối thiểu</w:t>
            </w:r>
          </w:p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4/8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T</w:t>
            </w:r>
            <w:r w:rsidRPr="00476C70">
              <w:rPr>
                <w:sz w:val="22"/>
                <w:szCs w:val="20"/>
              </w:rPr>
              <w:t>ổ</w:t>
            </w:r>
            <w:r w:rsidRPr="00476C70">
              <w:rPr>
                <w:sz w:val="22"/>
                <w:szCs w:val="20"/>
                <w:lang w:val="vi-VN"/>
              </w:rPr>
              <w:t>ng s</w:t>
            </w:r>
            <w:r w:rsidRPr="00476C70">
              <w:rPr>
                <w:sz w:val="22"/>
                <w:szCs w:val="20"/>
              </w:rPr>
              <w:t xml:space="preserve">ố </w:t>
            </w:r>
            <w:r w:rsidRPr="00476C70">
              <w:rPr>
                <w:sz w:val="22"/>
                <w:szCs w:val="20"/>
                <w:lang w:val="vi-VN"/>
              </w:rPr>
              <w:t>thiết bị dạy học t</w:t>
            </w:r>
            <w:r w:rsidRPr="00476C70">
              <w:rPr>
                <w:sz w:val="22"/>
                <w:szCs w:val="20"/>
              </w:rPr>
              <w:t>ố</w:t>
            </w:r>
            <w:r w:rsidRPr="00476C70">
              <w:rPr>
                <w:sz w:val="22"/>
                <w:szCs w:val="20"/>
                <w:lang w:val="vi-VN"/>
              </w:rPr>
              <w:t>i thi</w:t>
            </w:r>
            <w:r w:rsidRPr="00476C70">
              <w:rPr>
                <w:sz w:val="22"/>
                <w:szCs w:val="20"/>
              </w:rPr>
              <w:t>ể</w:t>
            </w:r>
            <w:r w:rsidRPr="00476C70">
              <w:rPr>
                <w:sz w:val="22"/>
                <w:szCs w:val="20"/>
                <w:lang w:val="vi-VN"/>
              </w:rPr>
              <w:t>u hiện có theo quy đ</w:t>
            </w:r>
            <w:r w:rsidRPr="00476C70">
              <w:rPr>
                <w:sz w:val="22"/>
                <w:szCs w:val="20"/>
              </w:rPr>
              <w:t>ị</w:t>
            </w:r>
            <w:r w:rsidRPr="00476C70">
              <w:rPr>
                <w:sz w:val="22"/>
                <w:szCs w:val="2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4/8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</w:t>
            </w:r>
            <w:r w:rsidR="001F1B3F" w:rsidRPr="00476C70">
              <w:rPr>
                <w:sz w:val="22"/>
                <w:szCs w:val="2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1/2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</w:t>
            </w:r>
            <w:r w:rsidR="001F1B3F" w:rsidRPr="00476C70">
              <w:rPr>
                <w:sz w:val="22"/>
                <w:szCs w:val="2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1/2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</w:t>
            </w:r>
            <w:r w:rsidRPr="00476C70">
              <w:rPr>
                <w:sz w:val="22"/>
                <w:szCs w:val="2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1/2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</w:t>
            </w:r>
            <w:r w:rsidRPr="00476C70">
              <w:rPr>
                <w:sz w:val="22"/>
                <w:szCs w:val="20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1/2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T</w:t>
            </w:r>
            <w:r w:rsidRPr="00476C70">
              <w:rPr>
                <w:sz w:val="22"/>
                <w:szCs w:val="20"/>
              </w:rPr>
              <w:t>ổ</w:t>
            </w:r>
            <w:r w:rsidRPr="00476C70">
              <w:rPr>
                <w:sz w:val="22"/>
                <w:szCs w:val="20"/>
                <w:lang w:val="vi-VN"/>
              </w:rPr>
              <w:t>ng s</w:t>
            </w:r>
            <w:r w:rsidRPr="00476C70">
              <w:rPr>
                <w:sz w:val="22"/>
                <w:szCs w:val="20"/>
              </w:rPr>
              <w:t xml:space="preserve">ố </w:t>
            </w:r>
            <w:r w:rsidRPr="00476C70">
              <w:rPr>
                <w:sz w:val="22"/>
                <w:szCs w:val="20"/>
                <w:lang w:val="vi-VN"/>
              </w:rPr>
              <w:t>thiết bị dạy học t</w:t>
            </w:r>
            <w:r w:rsidRPr="00476C70">
              <w:rPr>
                <w:sz w:val="22"/>
                <w:szCs w:val="20"/>
              </w:rPr>
              <w:t>ố</w:t>
            </w:r>
            <w:r w:rsidRPr="00476C70">
              <w:rPr>
                <w:sz w:val="22"/>
                <w:szCs w:val="20"/>
                <w:lang w:val="vi-VN"/>
              </w:rPr>
              <w:t>i thi</w:t>
            </w:r>
            <w:r w:rsidRPr="00476C70">
              <w:rPr>
                <w:sz w:val="22"/>
                <w:szCs w:val="20"/>
              </w:rPr>
              <w:t>ể</w:t>
            </w:r>
            <w:r w:rsidRPr="00476C70">
              <w:rPr>
                <w:sz w:val="22"/>
                <w:szCs w:val="20"/>
                <w:lang w:val="vi-VN"/>
              </w:rPr>
              <w:t>u còn thi</w:t>
            </w:r>
            <w:r w:rsidRPr="00476C70">
              <w:rPr>
                <w:sz w:val="22"/>
                <w:szCs w:val="20"/>
              </w:rPr>
              <w:t>ế</w:t>
            </w:r>
            <w:r w:rsidRPr="00476C70">
              <w:rPr>
                <w:sz w:val="22"/>
                <w:szCs w:val="2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Khu vườn sinh vật, vườn địa l</w:t>
            </w:r>
            <w:r w:rsidRPr="00476C70">
              <w:rPr>
                <w:sz w:val="22"/>
                <w:szCs w:val="20"/>
              </w:rPr>
              <w:t xml:space="preserve">ý </w:t>
            </w:r>
            <w:r w:rsidRPr="00476C70">
              <w:rPr>
                <w:sz w:val="22"/>
                <w:szCs w:val="20"/>
                <w:lang w:val="vi-VN"/>
              </w:rPr>
              <w:t>(diện tích/thiết b</w:t>
            </w:r>
            <w:r w:rsidRPr="00476C70">
              <w:rPr>
                <w:sz w:val="22"/>
                <w:szCs w:val="20"/>
              </w:rPr>
              <w:t>ị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số máy vi tính đang sử dụng phục vụ học t</w:t>
            </w:r>
            <w:r w:rsidRPr="00476C70">
              <w:rPr>
                <w:b/>
                <w:bCs/>
                <w:sz w:val="22"/>
                <w:szCs w:val="20"/>
              </w:rPr>
              <w:t>ập</w:t>
            </w:r>
          </w:p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FD1B26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  <w:r w:rsidR="00476C70" w:rsidRPr="00476C70">
              <w:rPr>
                <w:sz w:val="22"/>
                <w:szCs w:val="20"/>
              </w:rPr>
              <w:t>69</w:t>
            </w:r>
            <w:r w:rsidRPr="00476C70">
              <w:rPr>
                <w:sz w:val="22"/>
                <w:szCs w:val="20"/>
              </w:rPr>
              <w:t>/1</w:t>
            </w:r>
            <w:r w:rsidR="00FD1B26">
              <w:rPr>
                <w:sz w:val="22"/>
                <w:szCs w:val="20"/>
              </w:rPr>
              <w:t>7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thiết bị/lớp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lastRenderedPageBreak/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Má</w:t>
            </w:r>
            <w:r w:rsidRPr="00476C70">
              <w:rPr>
                <w:b/>
                <w:bCs/>
                <w:sz w:val="22"/>
                <w:szCs w:val="20"/>
              </w:rPr>
              <w:t xml:space="preserve">y 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chiếu OverHead/projector/vật th</w:t>
            </w:r>
            <w:r w:rsidRPr="00476C70">
              <w:rPr>
                <w:b/>
                <w:bCs/>
                <w:sz w:val="22"/>
                <w:szCs w:val="2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2/8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</w:tbl>
    <w:p w:rsidR="00C1161F" w:rsidRPr="00476C70" w:rsidRDefault="00C1161F" w:rsidP="00206025">
      <w:pPr>
        <w:spacing w:before="60"/>
        <w:rPr>
          <w:sz w:val="22"/>
          <w:szCs w:val="20"/>
        </w:rPr>
      </w:pPr>
      <w:r w:rsidRPr="00476C70">
        <w:rPr>
          <w:sz w:val="22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141"/>
        <w:gridCol w:w="1247"/>
        <w:gridCol w:w="2477"/>
      </w:tblGrid>
      <w:tr w:rsidR="00C1161F" w:rsidRPr="00476C70" w:rsidTr="005A3D8C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Số thiết bị/lớp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206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1/8</w:t>
            </w:r>
          </w:p>
        </w:tc>
      </w:tr>
      <w:tr w:rsidR="001F1B3F" w:rsidRPr="00476C70" w:rsidTr="00206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Má</w:t>
            </w:r>
            <w:r w:rsidRPr="00476C70">
              <w:rPr>
                <w:sz w:val="22"/>
                <w:szCs w:val="20"/>
              </w:rPr>
              <w:t xml:space="preserve">y </w:t>
            </w:r>
            <w:r w:rsidRPr="00476C70">
              <w:rPr>
                <w:sz w:val="22"/>
                <w:szCs w:val="20"/>
                <w:lang w:val="vi-VN"/>
              </w:rPr>
              <w:t>chiếu OverHead/projector/vật th</w:t>
            </w:r>
            <w:r w:rsidRPr="00476C70">
              <w:rPr>
                <w:sz w:val="22"/>
                <w:szCs w:val="20"/>
              </w:rPr>
              <w:t>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06025">
            <w:pPr>
              <w:spacing w:before="60"/>
              <w:rPr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3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2/8</w:t>
            </w:r>
          </w:p>
        </w:tc>
      </w:tr>
    </w:tbl>
    <w:p w:rsidR="00C1161F" w:rsidRPr="00476C70" w:rsidRDefault="00C1161F" w:rsidP="00206025">
      <w:pPr>
        <w:spacing w:before="60"/>
        <w:rPr>
          <w:sz w:val="22"/>
          <w:szCs w:val="20"/>
        </w:rPr>
      </w:pPr>
      <w:r w:rsidRPr="00476C70">
        <w:rPr>
          <w:sz w:val="22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73"/>
        <w:gridCol w:w="1924"/>
        <w:gridCol w:w="6961"/>
      </w:tblGrid>
      <w:tr w:rsidR="00C1161F" w:rsidRPr="00476C70" w:rsidTr="005A3D8C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N</w:t>
            </w:r>
            <w:r w:rsidRPr="00476C70">
              <w:rPr>
                <w:sz w:val="22"/>
                <w:szCs w:val="20"/>
              </w:rPr>
              <w:t>ộ</w:t>
            </w:r>
            <w:r w:rsidRPr="00476C70">
              <w:rPr>
                <w:sz w:val="22"/>
                <w:szCs w:val="2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l</w:t>
            </w:r>
            <w:r w:rsidRPr="00476C70">
              <w:rPr>
                <w:sz w:val="22"/>
                <w:szCs w:val="20"/>
              </w:rPr>
              <w:t>ượ</w:t>
            </w:r>
            <w:r w:rsidRPr="00476C70">
              <w:rPr>
                <w:sz w:val="22"/>
                <w:szCs w:val="20"/>
                <w:lang w:val="vi-VN"/>
              </w:rPr>
              <w:t>ng (m</w:t>
            </w:r>
            <w:r w:rsidRPr="00476C70">
              <w:rPr>
                <w:sz w:val="22"/>
                <w:szCs w:val="20"/>
                <w:vertAlign w:val="superscript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</w:tr>
    </w:tbl>
    <w:p w:rsidR="00C1161F" w:rsidRPr="00476C70" w:rsidRDefault="00C1161F" w:rsidP="00206025">
      <w:pPr>
        <w:spacing w:before="60"/>
        <w:rPr>
          <w:sz w:val="22"/>
          <w:szCs w:val="20"/>
        </w:rPr>
      </w:pPr>
      <w:r w:rsidRPr="00476C70">
        <w:rPr>
          <w:sz w:val="22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3115"/>
        <w:gridCol w:w="2451"/>
        <w:gridCol w:w="1393"/>
        <w:gridCol w:w="1918"/>
      </w:tblGrid>
      <w:tr w:rsidR="00C1161F" w:rsidRPr="00476C70" w:rsidTr="005A3D8C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lượng phòng, tổng diện tích (m</w:t>
            </w:r>
            <w:r w:rsidRPr="00476C70">
              <w:rPr>
                <w:sz w:val="22"/>
                <w:szCs w:val="20"/>
                <w:vertAlign w:val="superscript"/>
                <w:lang w:val="vi-VN"/>
              </w:rPr>
              <w:t>2</w:t>
            </w:r>
            <w:r w:rsidRPr="00476C70">
              <w:rPr>
                <w:sz w:val="22"/>
                <w:szCs w:val="2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Diện tích bình quân/chỗ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Khu n</w:t>
            </w:r>
            <w:r w:rsidRPr="00476C70">
              <w:rPr>
                <w:b/>
                <w:bCs/>
                <w:sz w:val="22"/>
                <w:szCs w:val="20"/>
              </w:rPr>
              <w:t>ộ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</w:tr>
    </w:tbl>
    <w:p w:rsidR="00C1161F" w:rsidRPr="00476C70" w:rsidRDefault="00C1161F" w:rsidP="00260325">
      <w:pPr>
        <w:spacing w:before="60"/>
        <w:jc w:val="center"/>
        <w:rPr>
          <w:sz w:val="22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2598"/>
        <w:gridCol w:w="1559"/>
        <w:gridCol w:w="1206"/>
        <w:gridCol w:w="1391"/>
        <w:gridCol w:w="935"/>
        <w:gridCol w:w="1386"/>
      </w:tblGrid>
      <w:tr w:rsidR="00C1161F" w:rsidRPr="00186F20" w:rsidTr="005A3D8C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FD1B26" w:rsidRDefault="00C1161F" w:rsidP="00260325">
            <w:pPr>
              <w:spacing w:before="60"/>
              <w:rPr>
                <w:szCs w:val="20"/>
              </w:rPr>
            </w:pPr>
            <w:r w:rsidRPr="00FD1B26">
              <w:rPr>
                <w:sz w:val="22"/>
                <w:szCs w:val="20"/>
                <w:lang w:val="vi-VN"/>
              </w:rPr>
              <w:t>Số m</w:t>
            </w:r>
            <w:r w:rsidRPr="00FD1B26">
              <w:rPr>
                <w:sz w:val="22"/>
                <w:szCs w:val="20"/>
                <w:vertAlign w:val="superscript"/>
                <w:lang w:val="vi-VN"/>
              </w:rPr>
              <w:t>2</w:t>
            </w:r>
            <w:r w:rsidRPr="00FD1B26">
              <w:rPr>
                <w:sz w:val="22"/>
                <w:szCs w:val="20"/>
                <w:lang w:val="vi-VN"/>
              </w:rPr>
              <w:t>/học sinh</w:t>
            </w:r>
          </w:p>
        </w:tc>
      </w:tr>
      <w:tr w:rsidR="00C1161F" w:rsidRPr="00186F2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FD1B26" w:rsidRDefault="00C1161F" w:rsidP="00260325">
            <w:pPr>
              <w:spacing w:before="60"/>
              <w:rPr>
                <w:szCs w:val="20"/>
              </w:rPr>
            </w:pPr>
            <w:r w:rsidRPr="00FD1B26">
              <w:rPr>
                <w:sz w:val="22"/>
                <w:szCs w:val="2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FD1B26" w:rsidRDefault="00C1161F" w:rsidP="00260325">
            <w:pPr>
              <w:spacing w:before="60"/>
              <w:rPr>
                <w:szCs w:val="20"/>
              </w:rPr>
            </w:pPr>
            <w:r w:rsidRPr="00FD1B26">
              <w:rPr>
                <w:sz w:val="22"/>
                <w:szCs w:val="20"/>
                <w:lang w:val="vi-VN"/>
              </w:rPr>
              <w:t>Nam/Nữ</w:t>
            </w:r>
          </w:p>
        </w:tc>
      </w:tr>
      <w:tr w:rsidR="00C1161F" w:rsidRPr="00186F2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Đ</w:t>
            </w:r>
            <w:r w:rsidRPr="00476C70">
              <w:rPr>
                <w:sz w:val="22"/>
                <w:szCs w:val="20"/>
              </w:rPr>
              <w:t>ạ</w:t>
            </w:r>
            <w:r w:rsidRPr="00476C70">
              <w:rPr>
                <w:sz w:val="22"/>
                <w:szCs w:val="20"/>
                <w:lang w:val="vi-VN"/>
              </w:rPr>
              <w:t xml:space="preserve">t </w:t>
            </w:r>
            <w:r w:rsidRPr="00476C70">
              <w:rPr>
                <w:sz w:val="22"/>
                <w:szCs w:val="20"/>
                <w:shd w:val="solid" w:color="FFFFFF" w:fill="auto"/>
                <w:lang w:val="vi-VN"/>
              </w:rPr>
              <w:t>chuẩn</w:t>
            </w:r>
            <w:r w:rsidRPr="00476C70">
              <w:rPr>
                <w:sz w:val="22"/>
                <w:szCs w:val="20"/>
                <w:lang w:val="vi-VN"/>
              </w:rPr>
              <w:t xml:space="preserve"> v</w:t>
            </w:r>
            <w:r w:rsidRPr="00476C70">
              <w:rPr>
                <w:sz w:val="22"/>
                <w:szCs w:val="20"/>
              </w:rPr>
              <w:t>ệ</w:t>
            </w:r>
            <w:r w:rsidRPr="00476C70">
              <w:rPr>
                <w:sz w:val="22"/>
                <w:szCs w:val="2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FD1B26" w:rsidRDefault="00C1161F" w:rsidP="00260325">
            <w:pPr>
              <w:spacing w:before="60"/>
              <w:rPr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FD1B26" w:rsidRDefault="00FD1B26" w:rsidP="00260325">
            <w:pPr>
              <w:spacing w:before="60"/>
              <w:rPr>
                <w:szCs w:val="20"/>
              </w:rPr>
            </w:pPr>
            <w:r w:rsidRPr="00FD1B26">
              <w:rPr>
                <w:sz w:val="22"/>
                <w:szCs w:val="20"/>
              </w:rPr>
              <w:t>0,09</w:t>
            </w:r>
          </w:p>
        </w:tc>
      </w:tr>
      <w:tr w:rsidR="00C1161F" w:rsidRPr="00186F2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 xml:space="preserve">Chưa đạt </w:t>
            </w:r>
            <w:r w:rsidRPr="00476C70">
              <w:rPr>
                <w:sz w:val="22"/>
                <w:szCs w:val="20"/>
                <w:shd w:val="solid" w:color="FFFFFF" w:fill="auto"/>
                <w:lang w:val="vi-VN"/>
              </w:rPr>
              <w:t>chuẩn</w:t>
            </w:r>
            <w:r w:rsidRPr="00476C70">
              <w:rPr>
                <w:sz w:val="22"/>
                <w:szCs w:val="2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186F20" w:rsidRDefault="00C1161F" w:rsidP="00D87A20">
            <w:pPr>
              <w:spacing w:before="60"/>
              <w:rPr>
                <w:color w:val="FF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186F20" w:rsidRDefault="00C1161F" w:rsidP="00D87A20">
            <w:pPr>
              <w:spacing w:before="60"/>
              <w:rPr>
                <w:color w:val="FF0000"/>
                <w:szCs w:val="20"/>
              </w:rPr>
            </w:pPr>
          </w:p>
        </w:tc>
      </w:tr>
    </w:tbl>
    <w:p w:rsidR="00C1161F" w:rsidRPr="00476C70" w:rsidRDefault="00C1161F" w:rsidP="00206025">
      <w:pPr>
        <w:spacing w:before="60"/>
        <w:jc w:val="center"/>
        <w:rPr>
          <w:sz w:val="22"/>
          <w:szCs w:val="20"/>
        </w:rPr>
      </w:pPr>
      <w:r w:rsidRPr="00476C70">
        <w:rPr>
          <w:i/>
          <w:iCs/>
          <w:sz w:val="22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476C70">
        <w:rPr>
          <w:i/>
          <w:iCs/>
          <w:sz w:val="22"/>
          <w:szCs w:val="20"/>
        </w:rPr>
        <w:t>ổ</w:t>
      </w:r>
      <w:r w:rsidRPr="00476C70">
        <w:rPr>
          <w:i/>
          <w:iCs/>
          <w:sz w:val="22"/>
          <w:szCs w:val="20"/>
          <w:lang w:val="vi-VN"/>
        </w:rPr>
        <w:t xml:space="preserve"> thông có nhi</w:t>
      </w:r>
      <w:r w:rsidRPr="00476C70">
        <w:rPr>
          <w:i/>
          <w:iCs/>
          <w:sz w:val="22"/>
          <w:szCs w:val="20"/>
        </w:rPr>
        <w:t>ề</w:t>
      </w:r>
      <w:r w:rsidRPr="00476C70">
        <w:rPr>
          <w:i/>
          <w:iCs/>
          <w:sz w:val="22"/>
          <w:szCs w:val="20"/>
          <w:lang w:val="vi-VN"/>
        </w:rPr>
        <w:t xml:space="preserve">u cấp học và Thông tư </w:t>
      </w:r>
      <w:r w:rsidRPr="00476C70">
        <w:rPr>
          <w:i/>
          <w:iCs/>
          <w:sz w:val="22"/>
          <w:szCs w:val="20"/>
        </w:rPr>
        <w:t xml:space="preserve">số </w:t>
      </w:r>
      <w:r w:rsidRPr="00476C70">
        <w:rPr>
          <w:i/>
          <w:iCs/>
          <w:sz w:val="22"/>
          <w:szCs w:val="20"/>
          <w:lang w:val="vi-VN"/>
        </w:rPr>
        <w:t xml:space="preserve">27/2011/TT-BYT ngày 24/6/2011 của Bộ Y tế ban hành quy chuẩn kỹ thuật </w:t>
      </w:r>
      <w:r w:rsidRPr="00476C70">
        <w:rPr>
          <w:i/>
          <w:iCs/>
          <w:sz w:val="22"/>
          <w:szCs w:val="20"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5010"/>
        <w:gridCol w:w="1895"/>
        <w:gridCol w:w="1901"/>
      </w:tblGrid>
      <w:tr w:rsidR="00C1161F" w:rsidRPr="00476C70" w:rsidTr="005A3D8C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60325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  <w:lang w:val="vi-VN"/>
              </w:rPr>
              <w:t>Không</w:t>
            </w: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</w:t>
            </w:r>
            <w:r w:rsidRPr="00476C70">
              <w:rPr>
                <w:b/>
                <w:bCs/>
                <w:sz w:val="22"/>
                <w:szCs w:val="20"/>
              </w:rPr>
              <w:t>g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uồn nước sinh hoạt h</w:t>
            </w:r>
            <w:r w:rsidRPr="00476C70">
              <w:rPr>
                <w:b/>
                <w:bCs/>
                <w:sz w:val="22"/>
                <w:szCs w:val="20"/>
              </w:rPr>
              <w:t>ợ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N</w:t>
            </w:r>
            <w:r w:rsidRPr="00476C70">
              <w:rPr>
                <w:b/>
                <w:bCs/>
                <w:sz w:val="22"/>
                <w:szCs w:val="20"/>
              </w:rPr>
              <w:t>g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uồn đi</w:t>
            </w:r>
            <w:r w:rsidRPr="00476C70">
              <w:rPr>
                <w:b/>
                <w:bCs/>
                <w:sz w:val="22"/>
                <w:szCs w:val="20"/>
              </w:rPr>
              <w:t>ệ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n (lưới, phát đi</w:t>
            </w:r>
            <w:r w:rsidRPr="00476C70">
              <w:rPr>
                <w:b/>
                <w:bCs/>
                <w:sz w:val="22"/>
                <w:szCs w:val="20"/>
              </w:rPr>
              <w:t>ệ</w:t>
            </w:r>
            <w:r w:rsidRPr="00476C70">
              <w:rPr>
                <w:b/>
                <w:bCs/>
                <w:sz w:val="22"/>
                <w:szCs w:val="2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</w:tr>
      <w:tr w:rsidR="00C1161F" w:rsidRPr="00476C70" w:rsidTr="005A3D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206025">
            <w:pPr>
              <w:spacing w:before="60"/>
              <w:rPr>
                <w:szCs w:val="20"/>
              </w:rPr>
            </w:pPr>
            <w:r w:rsidRPr="00476C70">
              <w:rPr>
                <w:b/>
                <w:bCs/>
                <w:sz w:val="22"/>
                <w:szCs w:val="2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1F1B3F" w:rsidP="00476C70">
            <w:pPr>
              <w:spacing w:before="60"/>
              <w:rPr>
                <w:szCs w:val="20"/>
              </w:rPr>
            </w:pPr>
            <w:r w:rsidRPr="00476C70">
              <w:rPr>
                <w:sz w:val="22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476C70" w:rsidRDefault="00C1161F" w:rsidP="00D87A20">
            <w:pPr>
              <w:spacing w:before="60"/>
              <w:rPr>
                <w:szCs w:val="20"/>
              </w:rPr>
            </w:pPr>
          </w:p>
        </w:tc>
      </w:tr>
    </w:tbl>
    <w:p w:rsidR="00C1161F" w:rsidRPr="00476C70" w:rsidRDefault="00C1161F" w:rsidP="00C1161F">
      <w:pPr>
        <w:rPr>
          <w:sz w:val="22"/>
          <w:szCs w:val="20"/>
        </w:rPr>
      </w:pPr>
      <w:r w:rsidRPr="00476C70">
        <w:rPr>
          <w:sz w:val="22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69"/>
        <w:gridCol w:w="4869"/>
      </w:tblGrid>
      <w:tr w:rsidR="00C1161F" w:rsidRPr="00476C70" w:rsidTr="005A3D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61F" w:rsidRPr="00476C70" w:rsidRDefault="00C1161F" w:rsidP="005A3D8C">
            <w:pPr>
              <w:spacing w:before="120"/>
              <w:rPr>
                <w:sz w:val="20"/>
                <w:szCs w:val="20"/>
              </w:rPr>
            </w:pPr>
            <w:r w:rsidRPr="00476C70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68" w:rsidRPr="00476C70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  <w:r w:rsidRPr="00476C70">
              <w:rPr>
                <w:i/>
                <w:sz w:val="28"/>
                <w:szCs w:val="28"/>
              </w:rPr>
              <w:t>Bình Dân</w:t>
            </w:r>
            <w:r w:rsidRPr="00476C70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57242" w:rsidRPr="00476C70">
              <w:rPr>
                <w:i/>
                <w:sz w:val="28"/>
                <w:szCs w:val="28"/>
              </w:rPr>
              <w:t xml:space="preserve">     </w:t>
            </w:r>
            <w:r w:rsidRPr="00476C70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476C70">
              <w:rPr>
                <w:i/>
                <w:sz w:val="28"/>
                <w:szCs w:val="28"/>
              </w:rPr>
              <w:t xml:space="preserve">9  </w:t>
            </w:r>
            <w:r w:rsidRPr="00476C70">
              <w:rPr>
                <w:i/>
                <w:sz w:val="28"/>
                <w:szCs w:val="28"/>
                <w:lang w:val="vi-VN"/>
              </w:rPr>
              <w:t>năm</w:t>
            </w:r>
            <w:r w:rsidRPr="00476C70">
              <w:rPr>
                <w:i/>
                <w:sz w:val="28"/>
                <w:szCs w:val="28"/>
              </w:rPr>
              <w:t xml:space="preserve"> 201</w:t>
            </w:r>
            <w:r w:rsidR="00557242" w:rsidRPr="00476C70">
              <w:rPr>
                <w:i/>
                <w:sz w:val="28"/>
                <w:szCs w:val="28"/>
              </w:rPr>
              <w:t>9</w:t>
            </w:r>
            <w:r w:rsidRPr="00476C70">
              <w:rPr>
                <w:sz w:val="28"/>
                <w:szCs w:val="28"/>
              </w:rPr>
              <w:br/>
            </w:r>
            <w:r w:rsidRPr="00476C70">
              <w:rPr>
                <w:b/>
                <w:sz w:val="28"/>
                <w:szCs w:val="28"/>
              </w:rPr>
              <w:t>HIỆU TRƯỞNG</w:t>
            </w:r>
          </w:p>
          <w:p w:rsidR="00890D68" w:rsidRPr="008C4AD8" w:rsidRDefault="00890D68" w:rsidP="00FD1B26">
            <w:pPr>
              <w:spacing w:before="120"/>
              <w:rPr>
                <w:b/>
                <w:sz w:val="50"/>
                <w:szCs w:val="28"/>
              </w:rPr>
            </w:pPr>
          </w:p>
          <w:p w:rsidR="00890D68" w:rsidRPr="00476C70" w:rsidRDefault="00890D68" w:rsidP="00FD1B26">
            <w:pPr>
              <w:spacing w:before="120"/>
              <w:rPr>
                <w:b/>
                <w:sz w:val="28"/>
                <w:szCs w:val="28"/>
              </w:rPr>
            </w:pPr>
          </w:p>
          <w:p w:rsidR="00CB4302" w:rsidRPr="008C4AD8" w:rsidRDefault="00890D68" w:rsidP="008C4AD8">
            <w:pPr>
              <w:spacing w:before="120"/>
              <w:rPr>
                <w:b/>
                <w:sz w:val="28"/>
                <w:szCs w:val="28"/>
              </w:rPr>
            </w:pPr>
            <w:r w:rsidRPr="00476C70">
              <w:rPr>
                <w:b/>
                <w:sz w:val="28"/>
                <w:szCs w:val="28"/>
              </w:rPr>
              <w:t>Nguyễn Thị Thanh Hoa</w:t>
            </w:r>
          </w:p>
        </w:tc>
      </w:tr>
    </w:tbl>
    <w:p w:rsidR="00CB4302" w:rsidRPr="00CB4302" w:rsidRDefault="00890D68" w:rsidP="00CB4302">
      <w:pPr>
        <w:rPr>
          <w:szCs w:val="20"/>
        </w:rPr>
      </w:pPr>
      <w:bookmarkStart w:id="9" w:name="chuong_pl_12_name"/>
      <w:r w:rsidRPr="00CB4302">
        <w:rPr>
          <w:sz w:val="26"/>
        </w:rPr>
        <w:t>UBND HUYỆN KIM THÀNH</w:t>
      </w:r>
      <w:r w:rsidR="00CB4302">
        <w:rPr>
          <w:sz w:val="26"/>
        </w:rPr>
        <w:tab/>
      </w:r>
      <w:r w:rsidR="00CB4302">
        <w:rPr>
          <w:sz w:val="26"/>
        </w:rPr>
        <w:tab/>
      </w:r>
      <w:r w:rsidR="00CB4302">
        <w:rPr>
          <w:sz w:val="26"/>
        </w:rPr>
        <w:tab/>
      </w:r>
      <w:r w:rsidR="00CB4302">
        <w:rPr>
          <w:sz w:val="26"/>
        </w:rPr>
        <w:tab/>
      </w:r>
      <w:r w:rsidR="00CB4302">
        <w:rPr>
          <w:sz w:val="26"/>
        </w:rPr>
        <w:tab/>
      </w:r>
      <w:r w:rsidR="00CB4302">
        <w:rPr>
          <w:sz w:val="26"/>
        </w:rPr>
        <w:tab/>
      </w:r>
      <w:bookmarkStart w:id="10" w:name="chuong_pl_12"/>
      <w:r w:rsidR="00CB4302" w:rsidRPr="00CB4302">
        <w:rPr>
          <w:b/>
          <w:bCs/>
          <w:szCs w:val="20"/>
          <w:lang w:val="vi-VN"/>
        </w:rPr>
        <w:t>Biểu mẫu 12</w:t>
      </w:r>
      <w:bookmarkEnd w:id="10"/>
    </w:p>
    <w:p w:rsidR="00890D68" w:rsidRPr="00CB4302" w:rsidRDefault="00890D68" w:rsidP="00890D68">
      <w:pPr>
        <w:rPr>
          <w:b/>
          <w:sz w:val="26"/>
          <w:vertAlign w:val="superscript"/>
        </w:rPr>
      </w:pPr>
      <w:r w:rsidRPr="00CB4302">
        <w:rPr>
          <w:b/>
          <w:sz w:val="26"/>
        </w:rPr>
        <w:lastRenderedPageBreak/>
        <w:t>TRƯỜNG THCS BÌNH DÂN</w:t>
      </w:r>
    </w:p>
    <w:p w:rsidR="00890D68" w:rsidRPr="00CB4302" w:rsidRDefault="00890D68" w:rsidP="00890D68">
      <w:pPr>
        <w:rPr>
          <w:sz w:val="22"/>
          <w:szCs w:val="20"/>
          <w:vertAlign w:val="superscript"/>
        </w:rPr>
      </w:pPr>
      <w:r w:rsidRPr="00CB4302">
        <w:rPr>
          <w:sz w:val="18"/>
          <w:szCs w:val="20"/>
          <w:vertAlign w:val="superscript"/>
        </w:rPr>
        <w:t xml:space="preserve">                   </w:t>
      </w:r>
      <w:r w:rsidRPr="00CB4302">
        <w:rPr>
          <w:sz w:val="20"/>
          <w:szCs w:val="20"/>
          <w:vertAlign w:val="superscript"/>
        </w:rPr>
        <w:t>___________</w:t>
      </w:r>
    </w:p>
    <w:p w:rsidR="00C1161F" w:rsidRPr="00CB4302" w:rsidRDefault="00C1161F" w:rsidP="00C1161F">
      <w:pPr>
        <w:jc w:val="center"/>
        <w:rPr>
          <w:szCs w:val="20"/>
        </w:rPr>
      </w:pPr>
      <w:r w:rsidRPr="00CB4302">
        <w:rPr>
          <w:b/>
          <w:bCs/>
          <w:szCs w:val="20"/>
          <w:lang w:val="vi-VN"/>
        </w:rPr>
        <w:t>THÔNG BÁO</w:t>
      </w:r>
      <w:bookmarkEnd w:id="9"/>
    </w:p>
    <w:p w:rsidR="00CB4302" w:rsidRDefault="00C1161F" w:rsidP="00C1161F">
      <w:pPr>
        <w:jc w:val="center"/>
        <w:rPr>
          <w:b/>
          <w:bCs/>
          <w:szCs w:val="20"/>
        </w:rPr>
      </w:pPr>
      <w:bookmarkStart w:id="11" w:name="chuong_pl_12_name_name"/>
      <w:r w:rsidRPr="00CB4302">
        <w:rPr>
          <w:b/>
          <w:bCs/>
          <w:szCs w:val="20"/>
          <w:lang w:val="vi-VN"/>
        </w:rPr>
        <w:t xml:space="preserve">Công khai thông tin về đội ngũ nhà giáo, cán bộ quản lý và nhân viên của </w:t>
      </w:r>
    </w:p>
    <w:p w:rsidR="00C1161F" w:rsidRPr="00CB4302" w:rsidRDefault="00C1161F" w:rsidP="00C1161F">
      <w:pPr>
        <w:jc w:val="center"/>
        <w:rPr>
          <w:b/>
          <w:bCs/>
          <w:szCs w:val="20"/>
        </w:rPr>
      </w:pPr>
      <w:r w:rsidRPr="00CB4302">
        <w:rPr>
          <w:b/>
          <w:bCs/>
          <w:szCs w:val="20"/>
          <w:lang w:val="vi-VN"/>
        </w:rPr>
        <w:t>trường trung học cơ sở và trường trung học phổ thông, năm học</w:t>
      </w:r>
      <w:bookmarkEnd w:id="11"/>
      <w:r w:rsidR="001D7675" w:rsidRPr="00CB4302">
        <w:rPr>
          <w:b/>
          <w:bCs/>
          <w:szCs w:val="20"/>
        </w:rPr>
        <w:t xml:space="preserve"> 20</w:t>
      </w:r>
      <w:r w:rsidR="00186F20">
        <w:rPr>
          <w:b/>
          <w:bCs/>
          <w:szCs w:val="20"/>
        </w:rPr>
        <w:t>19</w:t>
      </w:r>
      <w:r w:rsidR="001D7675" w:rsidRPr="00CB4302">
        <w:rPr>
          <w:b/>
          <w:bCs/>
          <w:szCs w:val="20"/>
        </w:rPr>
        <w:t xml:space="preserve"> – 20</w:t>
      </w:r>
      <w:r w:rsidR="00186F20">
        <w:rPr>
          <w:b/>
          <w:bCs/>
          <w:szCs w:val="20"/>
        </w:rPr>
        <w:t>20</w:t>
      </w:r>
    </w:p>
    <w:p w:rsidR="001D7675" w:rsidRPr="00CB4302" w:rsidRDefault="001D7675" w:rsidP="00C1161F">
      <w:pPr>
        <w:jc w:val="center"/>
        <w:rPr>
          <w:sz w:val="12"/>
          <w:szCs w:val="20"/>
        </w:rPr>
      </w:pPr>
    </w:p>
    <w:tbl>
      <w:tblPr>
        <w:tblW w:w="5438" w:type="pct"/>
        <w:tblInd w:w="-2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1"/>
        <w:gridCol w:w="164"/>
        <w:gridCol w:w="2987"/>
        <w:gridCol w:w="499"/>
        <w:gridCol w:w="435"/>
        <w:gridCol w:w="435"/>
        <w:gridCol w:w="352"/>
        <w:gridCol w:w="439"/>
        <w:gridCol w:w="435"/>
        <w:gridCol w:w="539"/>
        <w:gridCol w:w="594"/>
        <w:gridCol w:w="594"/>
        <w:gridCol w:w="605"/>
        <w:gridCol w:w="594"/>
        <w:gridCol w:w="516"/>
        <w:gridCol w:w="552"/>
        <w:gridCol w:w="42"/>
        <w:gridCol w:w="560"/>
      </w:tblGrid>
      <w:tr w:rsidR="00C1161F" w:rsidRPr="00CB4302" w:rsidTr="001D7675">
        <w:tc>
          <w:tcPr>
            <w:tcW w:w="2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STT</w:t>
            </w:r>
          </w:p>
        </w:tc>
        <w:tc>
          <w:tcPr>
            <w:tcW w:w="1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Nội dung</w:t>
            </w:r>
          </w:p>
        </w:tc>
        <w:tc>
          <w:tcPr>
            <w:tcW w:w="2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18"/>
                <w:szCs w:val="20"/>
              </w:rPr>
            </w:pPr>
            <w:r w:rsidRPr="00CB4302">
              <w:rPr>
                <w:sz w:val="18"/>
                <w:szCs w:val="20"/>
              </w:rPr>
              <w:t>Tổng số</w:t>
            </w:r>
          </w:p>
        </w:tc>
        <w:tc>
          <w:tcPr>
            <w:tcW w:w="12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18"/>
                <w:szCs w:val="20"/>
              </w:rPr>
            </w:pPr>
            <w:r w:rsidRPr="00CB4302">
              <w:rPr>
                <w:sz w:val="18"/>
                <w:szCs w:val="20"/>
              </w:rPr>
              <w:t>Trình độ đào tạo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18"/>
                <w:szCs w:val="20"/>
              </w:rPr>
            </w:pPr>
            <w:r w:rsidRPr="00D87A20">
              <w:rPr>
                <w:sz w:val="14"/>
                <w:szCs w:val="20"/>
              </w:rPr>
              <w:t>Hạng chức danh nghề nghiệp</w:t>
            </w:r>
          </w:p>
        </w:tc>
        <w:tc>
          <w:tcPr>
            <w:tcW w:w="10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18"/>
                <w:szCs w:val="20"/>
              </w:rPr>
            </w:pPr>
            <w:r w:rsidRPr="00CB4302">
              <w:rPr>
                <w:sz w:val="18"/>
                <w:szCs w:val="20"/>
              </w:rPr>
              <w:t>Chuẩn nghề nghiệp</w:t>
            </w: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ThS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ĐH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CĐ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TC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Dưới TC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Hạng III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Hạng II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Hạng 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Xuất sắc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Khá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Trung bình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 w:val="20"/>
                <w:szCs w:val="20"/>
              </w:rPr>
            </w:pPr>
            <w:r w:rsidRPr="00CB4302">
              <w:rPr>
                <w:sz w:val="20"/>
                <w:szCs w:val="20"/>
              </w:rPr>
              <w:t>Kém</w:t>
            </w: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1D7675">
            <w:pPr>
              <w:spacing w:before="80"/>
              <w:rPr>
                <w:szCs w:val="20"/>
              </w:rPr>
            </w:pPr>
            <w:r w:rsidRPr="00CB4302">
              <w:rPr>
                <w:b/>
                <w:bCs/>
                <w:sz w:val="20"/>
                <w:szCs w:val="20"/>
              </w:rPr>
              <w:t>Tổng số giáo viên, cán bộ quản lý và nhân viên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1</w:t>
            </w:r>
            <w:r w:rsidR="00092089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092089" w:rsidP="00476C70">
            <w:pPr>
              <w:spacing w:before="8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092089" w:rsidP="00476C70">
            <w:pPr>
              <w:spacing w:before="8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092089" w:rsidP="00476C70">
            <w:pPr>
              <w:spacing w:before="8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092089" w:rsidP="00476C70">
            <w:pPr>
              <w:spacing w:before="8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CB4302" w:rsidRDefault="00C1161F" w:rsidP="00476C70">
            <w:pPr>
              <w:spacing w:before="80"/>
              <w:rPr>
                <w:szCs w:val="20"/>
              </w:rPr>
            </w:pPr>
          </w:p>
        </w:tc>
      </w:tr>
      <w:tr w:rsidR="001D7675" w:rsidRPr="00092089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1D7675">
            <w:pPr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I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1D7675">
            <w:pPr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Giáo viên</w:t>
            </w:r>
          </w:p>
          <w:p w:rsidR="00C1161F" w:rsidRPr="00092089" w:rsidRDefault="00C1161F" w:rsidP="001D7675">
            <w:pPr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Trong đó số giáo viên dạy môn: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1E0BD2" w:rsidP="00476C70">
            <w:pPr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61F" w:rsidRPr="00092089" w:rsidRDefault="00C1161F" w:rsidP="00476C70">
            <w:pPr>
              <w:rPr>
                <w:b/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Toán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Lý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Hóa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Sinh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Thể dục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Văn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Sử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Địa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GDCD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Tiếng Anh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Mĩ thuật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Âm nhạc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bCs/>
                <w:szCs w:val="20"/>
              </w:rPr>
            </w:pPr>
            <w:r w:rsidRPr="00CB4302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bCs/>
                <w:szCs w:val="20"/>
              </w:rPr>
            </w:pPr>
            <w:r w:rsidRPr="00CB4302">
              <w:rPr>
                <w:bCs/>
                <w:sz w:val="22"/>
                <w:szCs w:val="20"/>
              </w:rPr>
              <w:t>Tin học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890D68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092089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1D7675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II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1D7675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Cán bộ quản lý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1E0BD2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1E0BD2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Hiệu trưởng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Phó hiệu trưởng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1E0BD2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092089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1D7675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III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1D7675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bCs/>
                <w:sz w:val="22"/>
                <w:szCs w:val="20"/>
              </w:rPr>
              <w:t>Nhân viên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092089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092089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092089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092089" w:rsidP="00476C70">
            <w:pPr>
              <w:spacing w:before="80"/>
              <w:rPr>
                <w:b/>
                <w:szCs w:val="20"/>
              </w:rPr>
            </w:pPr>
            <w:r w:rsidRPr="00092089">
              <w:rPr>
                <w:b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092089" w:rsidRDefault="005A3D8C" w:rsidP="00476C70">
            <w:pPr>
              <w:spacing w:before="80"/>
              <w:rPr>
                <w:b/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văn thư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kế toán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Thủ quỹ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y tế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thư viện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thiết bị, thí nghiệm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092089" w:rsidP="00476C70">
            <w:pPr>
              <w:spacing w:before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D87A20">
            <w:pPr>
              <w:spacing w:before="80"/>
              <w:rPr>
                <w:szCs w:val="20"/>
              </w:rPr>
            </w:pPr>
            <w:r w:rsidRPr="00D87A20">
              <w:rPr>
                <w:sz w:val="20"/>
                <w:szCs w:val="20"/>
              </w:rPr>
              <w:t xml:space="preserve">Nhân viên hỗ trợ giáo dục người </w:t>
            </w:r>
            <w:r w:rsidR="00D87A20" w:rsidRPr="00D87A20">
              <w:rPr>
                <w:sz w:val="20"/>
                <w:szCs w:val="20"/>
              </w:rPr>
              <w:t>KT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1D7675" w:rsidRPr="00CB4302" w:rsidTr="001D76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1D7675">
            <w:pPr>
              <w:spacing w:before="80"/>
              <w:rPr>
                <w:szCs w:val="20"/>
              </w:rPr>
            </w:pPr>
            <w:r w:rsidRPr="00CB4302">
              <w:rPr>
                <w:sz w:val="22"/>
                <w:szCs w:val="20"/>
              </w:rPr>
              <w:t>Nhân viên công nghệ thông tin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8C" w:rsidRPr="00CB4302" w:rsidRDefault="005A3D8C" w:rsidP="00476C70">
            <w:pPr>
              <w:spacing w:before="80"/>
              <w:rPr>
                <w:szCs w:val="20"/>
              </w:rPr>
            </w:pPr>
          </w:p>
        </w:tc>
      </w:tr>
      <w:tr w:rsidR="00C1161F" w:rsidRPr="00CB4302" w:rsidTr="001D7675">
        <w:trPr>
          <w:gridBefore w:val="1"/>
          <w:gridAfter w:val="2"/>
          <w:wBefore w:w="127" w:type="pct"/>
          <w:wAfter w:w="285" w:type="pct"/>
        </w:trPr>
        <w:tc>
          <w:tcPr>
            <w:tcW w:w="2294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61F" w:rsidRPr="00CB4302" w:rsidRDefault="00C1161F" w:rsidP="00476C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61F" w:rsidRPr="00CB4302" w:rsidRDefault="00890D68" w:rsidP="00476C70">
            <w:pPr>
              <w:spacing w:before="120"/>
              <w:rPr>
                <w:b/>
                <w:sz w:val="26"/>
                <w:szCs w:val="28"/>
              </w:rPr>
            </w:pPr>
            <w:r w:rsidRPr="00CB4302">
              <w:rPr>
                <w:i/>
                <w:sz w:val="26"/>
                <w:szCs w:val="28"/>
              </w:rPr>
              <w:t>Bình Dân</w:t>
            </w:r>
            <w:r w:rsidR="00C1161F" w:rsidRPr="00CB4302">
              <w:rPr>
                <w:i/>
                <w:sz w:val="26"/>
                <w:szCs w:val="28"/>
                <w:lang w:val="vi-VN"/>
              </w:rPr>
              <w:t xml:space="preserve">, ngày </w:t>
            </w:r>
            <w:r w:rsidR="001D7675" w:rsidRPr="00CB4302">
              <w:rPr>
                <w:i/>
                <w:sz w:val="26"/>
                <w:szCs w:val="28"/>
              </w:rPr>
              <w:t xml:space="preserve">   </w:t>
            </w:r>
            <w:r w:rsidR="00557242">
              <w:rPr>
                <w:i/>
                <w:sz w:val="26"/>
                <w:szCs w:val="28"/>
              </w:rPr>
              <w:t xml:space="preserve">  </w:t>
            </w:r>
            <w:r w:rsidR="001D7675" w:rsidRPr="00CB4302">
              <w:rPr>
                <w:i/>
                <w:sz w:val="26"/>
                <w:szCs w:val="28"/>
              </w:rPr>
              <w:t xml:space="preserve">  </w:t>
            </w:r>
            <w:r w:rsidR="00C1161F" w:rsidRPr="00CB4302">
              <w:rPr>
                <w:i/>
                <w:sz w:val="26"/>
                <w:szCs w:val="28"/>
                <w:lang w:val="vi-VN"/>
              </w:rPr>
              <w:t xml:space="preserve">tháng </w:t>
            </w:r>
            <w:r w:rsidRPr="00CB4302">
              <w:rPr>
                <w:i/>
                <w:sz w:val="26"/>
                <w:szCs w:val="28"/>
              </w:rPr>
              <w:t xml:space="preserve">9 </w:t>
            </w:r>
            <w:r w:rsidR="00C1161F" w:rsidRPr="00CB4302">
              <w:rPr>
                <w:i/>
                <w:sz w:val="26"/>
                <w:szCs w:val="28"/>
              </w:rPr>
              <w:t xml:space="preserve"> </w:t>
            </w:r>
            <w:r w:rsidR="00C1161F" w:rsidRPr="00CB4302">
              <w:rPr>
                <w:i/>
                <w:sz w:val="26"/>
                <w:szCs w:val="28"/>
                <w:lang w:val="vi-VN"/>
              </w:rPr>
              <w:t>năm</w:t>
            </w:r>
            <w:r w:rsidR="00C1161F" w:rsidRPr="00CB4302">
              <w:rPr>
                <w:i/>
                <w:sz w:val="26"/>
                <w:szCs w:val="28"/>
              </w:rPr>
              <w:t xml:space="preserve"> </w:t>
            </w:r>
            <w:r w:rsidRPr="00CB4302">
              <w:rPr>
                <w:i/>
                <w:sz w:val="26"/>
                <w:szCs w:val="28"/>
              </w:rPr>
              <w:t>201</w:t>
            </w:r>
            <w:r w:rsidR="00557242">
              <w:rPr>
                <w:i/>
                <w:sz w:val="26"/>
                <w:szCs w:val="28"/>
              </w:rPr>
              <w:t>9</w:t>
            </w:r>
            <w:r w:rsidR="00C1161F" w:rsidRPr="00CB4302">
              <w:rPr>
                <w:sz w:val="26"/>
                <w:szCs w:val="28"/>
              </w:rPr>
              <w:br/>
            </w:r>
            <w:r w:rsidRPr="00CB4302">
              <w:rPr>
                <w:b/>
                <w:sz w:val="26"/>
                <w:szCs w:val="28"/>
              </w:rPr>
              <w:t>HIỆU TRƯỞNG</w:t>
            </w:r>
          </w:p>
          <w:p w:rsidR="00890D68" w:rsidRPr="00CB4302" w:rsidRDefault="00890D68" w:rsidP="00476C70">
            <w:pPr>
              <w:spacing w:before="120"/>
              <w:rPr>
                <w:b/>
                <w:sz w:val="26"/>
                <w:szCs w:val="28"/>
              </w:rPr>
            </w:pPr>
          </w:p>
          <w:p w:rsidR="00890D68" w:rsidRPr="00CB4302" w:rsidRDefault="00890D68" w:rsidP="00476C70">
            <w:pPr>
              <w:spacing w:before="120"/>
              <w:rPr>
                <w:b/>
                <w:sz w:val="26"/>
                <w:szCs w:val="28"/>
              </w:rPr>
            </w:pPr>
          </w:p>
          <w:p w:rsidR="00890D68" w:rsidRPr="00CB4302" w:rsidRDefault="00890D68" w:rsidP="00476C70">
            <w:pPr>
              <w:spacing w:before="120"/>
              <w:rPr>
                <w:sz w:val="20"/>
                <w:szCs w:val="20"/>
              </w:rPr>
            </w:pPr>
            <w:r w:rsidRPr="00CB4302">
              <w:rPr>
                <w:b/>
                <w:sz w:val="26"/>
                <w:szCs w:val="28"/>
              </w:rPr>
              <w:t>Nguyễn Thị Thanh Hoa</w:t>
            </w:r>
          </w:p>
        </w:tc>
      </w:tr>
    </w:tbl>
    <w:p w:rsidR="001366EB" w:rsidRPr="00CB4302" w:rsidRDefault="001366EB" w:rsidP="001D7675"/>
    <w:sectPr w:rsidR="001366EB" w:rsidRPr="00CB4302" w:rsidSect="00CB4302">
      <w:pgSz w:w="12240" w:h="15840"/>
      <w:pgMar w:top="360" w:right="1152" w:bottom="270" w:left="135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C1161F"/>
    <w:rsid w:val="00020FB7"/>
    <w:rsid w:val="00092089"/>
    <w:rsid w:val="001366EB"/>
    <w:rsid w:val="00186F20"/>
    <w:rsid w:val="001D7675"/>
    <w:rsid w:val="001E0BD2"/>
    <w:rsid w:val="001F1B3F"/>
    <w:rsid w:val="00206025"/>
    <w:rsid w:val="0020628C"/>
    <w:rsid w:val="00244AD3"/>
    <w:rsid w:val="002579EE"/>
    <w:rsid w:val="00260325"/>
    <w:rsid w:val="003C2C8B"/>
    <w:rsid w:val="00424A98"/>
    <w:rsid w:val="00476C70"/>
    <w:rsid w:val="004C079E"/>
    <w:rsid w:val="00516A2E"/>
    <w:rsid w:val="00556713"/>
    <w:rsid w:val="00557242"/>
    <w:rsid w:val="005A3D8C"/>
    <w:rsid w:val="005E7A26"/>
    <w:rsid w:val="005F04E4"/>
    <w:rsid w:val="0065203B"/>
    <w:rsid w:val="006A5CF9"/>
    <w:rsid w:val="006B6520"/>
    <w:rsid w:val="00723F5D"/>
    <w:rsid w:val="00762641"/>
    <w:rsid w:val="0076581D"/>
    <w:rsid w:val="007C288F"/>
    <w:rsid w:val="007D2083"/>
    <w:rsid w:val="00890D68"/>
    <w:rsid w:val="008B2305"/>
    <w:rsid w:val="008C3AB9"/>
    <w:rsid w:val="008C4AD8"/>
    <w:rsid w:val="008E10D2"/>
    <w:rsid w:val="0097031A"/>
    <w:rsid w:val="00A569AC"/>
    <w:rsid w:val="00AB06BC"/>
    <w:rsid w:val="00BB5912"/>
    <w:rsid w:val="00C1161F"/>
    <w:rsid w:val="00C46625"/>
    <w:rsid w:val="00C64B3B"/>
    <w:rsid w:val="00CB4302"/>
    <w:rsid w:val="00CD617C"/>
    <w:rsid w:val="00CE6AD3"/>
    <w:rsid w:val="00D063BA"/>
    <w:rsid w:val="00D522E1"/>
    <w:rsid w:val="00D87A20"/>
    <w:rsid w:val="00DA0A7B"/>
    <w:rsid w:val="00DA4701"/>
    <w:rsid w:val="00DF1680"/>
    <w:rsid w:val="00E02096"/>
    <w:rsid w:val="00E335AC"/>
    <w:rsid w:val="00F51F6B"/>
    <w:rsid w:val="00F857CA"/>
    <w:rsid w:val="00FD1B26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1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1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6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61F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C1161F"/>
  </w:style>
  <w:style w:type="character" w:styleId="Hyperlink">
    <w:name w:val="Hyperlink"/>
    <w:basedOn w:val="DefaultParagraphFont"/>
    <w:rsid w:val="00C1161F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C1161F"/>
    <w:rPr>
      <w:spacing w:val="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1161F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C1161F"/>
  </w:style>
  <w:style w:type="character" w:customStyle="1" w:styleId="Bodytext4pt">
    <w:name w:val="Body text + 4 pt"/>
    <w:aliases w:val="Spacing 0 pt45,Scale 150%"/>
    <w:basedOn w:val="Bodytext"/>
    <w:rsid w:val="00C1161F"/>
    <w:rPr>
      <w:spacing w:val="0"/>
      <w:sz w:val="8"/>
      <w:szCs w:val="8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C1161F"/>
    <w:rPr>
      <w:i/>
      <w:iCs/>
      <w:noProof/>
      <w:spacing w:val="0"/>
      <w:sz w:val="8"/>
      <w:szCs w:val="8"/>
    </w:rPr>
  </w:style>
  <w:style w:type="character" w:customStyle="1" w:styleId="Bodytext3">
    <w:name w:val="Body text (3)_"/>
    <w:basedOn w:val="DefaultParagraphFont"/>
    <w:link w:val="Bodytext30"/>
    <w:rsid w:val="00C1161F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C1161F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C1161F"/>
    <w:rPr>
      <w:smallCaps/>
    </w:rPr>
  </w:style>
  <w:style w:type="character" w:customStyle="1" w:styleId="BodytextItalic">
    <w:name w:val="Body text + Italic"/>
    <w:aliases w:val="Spacing 0 pt43"/>
    <w:basedOn w:val="Bodytext"/>
    <w:rsid w:val="00C1161F"/>
    <w:rPr>
      <w:i/>
      <w:iCs/>
      <w:spacing w:val="1"/>
    </w:rPr>
  </w:style>
  <w:style w:type="character" w:customStyle="1" w:styleId="Bodytext14pt">
    <w:name w:val="Body text + 14 pt"/>
    <w:aliases w:val="Bold,Spacing 0 pt42,Body text (3) + Arial"/>
    <w:basedOn w:val="Bodytext"/>
    <w:rsid w:val="00C1161F"/>
    <w:rPr>
      <w:b/>
      <w:bCs/>
      <w:spacing w:val="-2"/>
      <w:sz w:val="28"/>
      <w:szCs w:val="28"/>
    </w:rPr>
  </w:style>
  <w:style w:type="character" w:customStyle="1" w:styleId="Bodytext4">
    <w:name w:val="Body text (4)_"/>
    <w:basedOn w:val="DefaultParagraphFont"/>
    <w:link w:val="Bodytext40"/>
    <w:rsid w:val="00C1161F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1161F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C1161F"/>
    <w:rPr>
      <w:i/>
      <w:iCs/>
      <w:noProof/>
      <w:spacing w:val="1"/>
    </w:rPr>
  </w:style>
  <w:style w:type="character" w:customStyle="1" w:styleId="Picturecaption">
    <w:name w:val="Picture caption_"/>
    <w:basedOn w:val="DefaultParagraphFont"/>
    <w:link w:val="Picturecaption0"/>
    <w:rsid w:val="00C1161F"/>
    <w:rPr>
      <w:b/>
      <w:bCs/>
      <w:spacing w:val="8"/>
      <w:sz w:val="21"/>
      <w:szCs w:val="21"/>
      <w:shd w:val="clear" w:color="auto" w:fill="FFFFFF"/>
    </w:rPr>
  </w:style>
  <w:style w:type="character" w:customStyle="1" w:styleId="Bodytext0">
    <w:name w:val="Body text"/>
    <w:basedOn w:val="Bodytext"/>
    <w:rsid w:val="00C1161F"/>
  </w:style>
  <w:style w:type="character" w:customStyle="1" w:styleId="Bodytext4pt2">
    <w:name w:val="Body text + 4 pt2"/>
    <w:aliases w:val="Spacing 0 pt40"/>
    <w:basedOn w:val="Bodytext"/>
    <w:rsid w:val="00C1161F"/>
    <w:rPr>
      <w:spacing w:val="0"/>
      <w:sz w:val="8"/>
      <w:szCs w:val="8"/>
    </w:rPr>
  </w:style>
  <w:style w:type="character" w:customStyle="1" w:styleId="Heading3">
    <w:name w:val="Heading #3_"/>
    <w:basedOn w:val="DefaultParagraphFont"/>
    <w:link w:val="Heading30"/>
    <w:rsid w:val="00C1161F"/>
    <w:rPr>
      <w:spacing w:val="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C1161F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C1161F"/>
    <w:rPr>
      <w:noProof/>
      <w:spacing w:val="0"/>
    </w:rPr>
  </w:style>
  <w:style w:type="character" w:customStyle="1" w:styleId="Tableofcontents">
    <w:name w:val="Table of contents_"/>
    <w:basedOn w:val="DefaultParagraphFont"/>
    <w:link w:val="Tableofcontents0"/>
    <w:rsid w:val="00C1161F"/>
    <w:rPr>
      <w:spacing w:val="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C1161F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C1161F"/>
    <w:rPr>
      <w:noProof/>
      <w:spacing w:val="3"/>
    </w:rPr>
  </w:style>
  <w:style w:type="character" w:customStyle="1" w:styleId="Footnote">
    <w:name w:val="Footnote_"/>
    <w:basedOn w:val="DefaultParagraphFont"/>
    <w:link w:val="Footnote0"/>
    <w:rsid w:val="00C1161F"/>
    <w:rPr>
      <w:spacing w:val="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C1161F"/>
    <w:rPr>
      <w:spacing w:val="3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C1161F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C1161F"/>
    <w:rPr>
      <w:i/>
      <w:iCs/>
      <w:noProof/>
      <w:spacing w:val="0"/>
    </w:rPr>
  </w:style>
  <w:style w:type="character" w:customStyle="1" w:styleId="Footnote3">
    <w:name w:val="Footnote (3)_"/>
    <w:basedOn w:val="DefaultParagraphFont"/>
    <w:link w:val="Footnote30"/>
    <w:rsid w:val="00C1161F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C1161F"/>
    <w:rPr>
      <w:noProof/>
      <w:spacing w:val="0"/>
    </w:rPr>
  </w:style>
  <w:style w:type="character" w:customStyle="1" w:styleId="Headerorfooter4">
    <w:name w:val="Header or footer (4)_"/>
    <w:basedOn w:val="DefaultParagraphFont"/>
    <w:link w:val="Headerorfooter40"/>
    <w:rsid w:val="00C1161F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1161F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C1161F"/>
    <w:rPr>
      <w:noProof/>
      <w:spacing w:val="3"/>
    </w:rPr>
  </w:style>
  <w:style w:type="character" w:customStyle="1" w:styleId="BodytextSpacing2pt">
    <w:name w:val="Body text + Spacing 2 pt"/>
    <w:basedOn w:val="Bodytext"/>
    <w:rsid w:val="00C1161F"/>
    <w:rPr>
      <w:spacing w:val="49"/>
    </w:rPr>
  </w:style>
  <w:style w:type="character" w:customStyle="1" w:styleId="Bodytext3Italic">
    <w:name w:val="Body text (3) + Italic"/>
    <w:aliases w:val="Spacing 0 pt36,Body text + 13 pt,Bold10"/>
    <w:basedOn w:val="Bodytext3"/>
    <w:rsid w:val="00C1161F"/>
    <w:rPr>
      <w:i/>
      <w:iCs/>
      <w:spacing w:val="16"/>
    </w:rPr>
  </w:style>
  <w:style w:type="character" w:customStyle="1" w:styleId="Bodytext6">
    <w:name w:val="Body text (6)_"/>
    <w:basedOn w:val="DefaultParagraphFont"/>
    <w:link w:val="Bodytext60"/>
    <w:rsid w:val="00C1161F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1161F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1161F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C1161F"/>
    <w:rPr>
      <w:i/>
      <w:iCs/>
      <w:spacing w:val="1"/>
    </w:rPr>
  </w:style>
  <w:style w:type="character" w:customStyle="1" w:styleId="Bodytext4pt1">
    <w:name w:val="Body text + 4 pt1"/>
    <w:aliases w:val="Spacing 0 pt34"/>
    <w:basedOn w:val="Bodytext"/>
    <w:rsid w:val="00C1161F"/>
    <w:rPr>
      <w:spacing w:val="0"/>
      <w:sz w:val="8"/>
      <w:szCs w:val="8"/>
    </w:rPr>
  </w:style>
  <w:style w:type="character" w:customStyle="1" w:styleId="Bodytext45pt">
    <w:name w:val="Body text + 4.5 pt"/>
    <w:aliases w:val="Spacing 0 pt33,Body text (6) + 12 pt1"/>
    <w:basedOn w:val="Bodytext"/>
    <w:rsid w:val="00C1161F"/>
    <w:rPr>
      <w:spacing w:val="0"/>
      <w:sz w:val="9"/>
      <w:szCs w:val="9"/>
    </w:rPr>
  </w:style>
  <w:style w:type="character" w:customStyle="1" w:styleId="Heading2">
    <w:name w:val="Heading #2_"/>
    <w:basedOn w:val="DefaultParagraphFont"/>
    <w:link w:val="Heading20"/>
    <w:rsid w:val="00C1161F"/>
    <w:rPr>
      <w:spacing w:val="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C1161F"/>
    <w:rPr>
      <w:spacing w:val="3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C1161F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C1161F"/>
    <w:rPr>
      <w:spacing w:val="3"/>
    </w:rPr>
  </w:style>
  <w:style w:type="character" w:customStyle="1" w:styleId="BodytextItalic3">
    <w:name w:val="Body text + Italic3"/>
    <w:aliases w:val="Spacing 0 pt31,Body text + 16.5 pt,Bold8"/>
    <w:basedOn w:val="Bodytext"/>
    <w:rsid w:val="00C1161F"/>
    <w:rPr>
      <w:i/>
      <w:iCs/>
      <w:spacing w:val="1"/>
    </w:rPr>
  </w:style>
  <w:style w:type="character" w:customStyle="1" w:styleId="Bodytext10pt">
    <w:name w:val="Body text + 10 pt"/>
    <w:aliases w:val="Spacing 0 pt30"/>
    <w:basedOn w:val="Bodytext"/>
    <w:rsid w:val="00C1161F"/>
    <w:rPr>
      <w:noProof/>
      <w:spacing w:val="0"/>
      <w:sz w:val="20"/>
      <w:szCs w:val="20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C1161F"/>
    <w:rPr>
      <w:b/>
      <w:bCs/>
      <w:spacing w:val="8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C1161F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C1161F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C1161F"/>
    <w:rPr>
      <w:spacing w:val="9"/>
    </w:rPr>
  </w:style>
  <w:style w:type="character" w:customStyle="1" w:styleId="BodytextSpacing0pt">
    <w:name w:val="Body text + Spacing 0 pt"/>
    <w:basedOn w:val="Bodytext"/>
    <w:rsid w:val="00C1161F"/>
    <w:rPr>
      <w:spacing w:val="4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C1161F"/>
    <w:rPr>
      <w:i/>
      <w:iCs/>
      <w:spacing w:val="2"/>
    </w:rPr>
  </w:style>
  <w:style w:type="character" w:customStyle="1" w:styleId="Bodytext2Spacing0pt">
    <w:name w:val="Body text (2) + Spacing 0 pt"/>
    <w:basedOn w:val="Bodytext2"/>
    <w:rsid w:val="00C1161F"/>
  </w:style>
  <w:style w:type="character" w:customStyle="1" w:styleId="Heading6">
    <w:name w:val="Heading #6_"/>
    <w:basedOn w:val="DefaultParagraphFont"/>
    <w:link w:val="Heading60"/>
    <w:rsid w:val="00C1161F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C1161F"/>
    <w:rPr>
      <w:i/>
      <w:iCs/>
      <w:spacing w:val="2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C1161F"/>
  </w:style>
  <w:style w:type="character" w:customStyle="1" w:styleId="Footnote2Spacing0pt">
    <w:name w:val="Footnote (2) + Spacing 0 pt"/>
    <w:basedOn w:val="Footnote2"/>
    <w:rsid w:val="00C1161F"/>
    <w:rPr>
      <w:spacing w:val="6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C1161F"/>
    <w:rPr>
      <w:spacing w:val="3"/>
      <w:sz w:val="22"/>
      <w:szCs w:val="22"/>
    </w:rPr>
  </w:style>
  <w:style w:type="character" w:customStyle="1" w:styleId="Bodytext10">
    <w:name w:val="Body text (10)_"/>
    <w:basedOn w:val="DefaultParagraphFont"/>
    <w:link w:val="Bodytext100"/>
    <w:rsid w:val="00C1161F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"/>
    <w:rsid w:val="00C1161F"/>
    <w:rPr>
      <w:spacing w:val="7"/>
      <w:sz w:val="20"/>
      <w:szCs w:val="20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"/>
    <w:rsid w:val="00C1161F"/>
    <w:rPr>
      <w:spacing w:val="8"/>
      <w:sz w:val="20"/>
      <w:szCs w:val="20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C1161F"/>
    <w:rPr>
      <w:spacing w:val="4"/>
      <w:sz w:val="22"/>
      <w:szCs w:val="22"/>
    </w:rPr>
  </w:style>
  <w:style w:type="character" w:customStyle="1" w:styleId="Tablecaption">
    <w:name w:val="Table caption_"/>
    <w:basedOn w:val="DefaultParagraphFont"/>
    <w:link w:val="Tablecaption0"/>
    <w:rsid w:val="00C1161F"/>
    <w:rPr>
      <w:spacing w:val="3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C1161F"/>
    <w:rPr>
      <w:spacing w:val="4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C1161F"/>
    <w:rPr>
      <w:spacing w:val="6"/>
      <w:sz w:val="15"/>
      <w:szCs w:val="15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C1161F"/>
    <w:rPr>
      <w:noProof/>
      <w:spacing w:val="0"/>
      <w:sz w:val="20"/>
      <w:szCs w:val="20"/>
    </w:rPr>
  </w:style>
  <w:style w:type="character" w:customStyle="1" w:styleId="Headerorfooter5">
    <w:name w:val="Header or footer (5)_"/>
    <w:basedOn w:val="DefaultParagraphFont"/>
    <w:link w:val="Headerorfooter50"/>
    <w:rsid w:val="00C1161F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C1161F"/>
    <w:rPr>
      <w:spacing w:val="4"/>
    </w:rPr>
  </w:style>
  <w:style w:type="character" w:customStyle="1" w:styleId="FootnoteSpacing0pt">
    <w:name w:val="Footnote + Spacing 0 pt"/>
    <w:basedOn w:val="Footnote"/>
    <w:rsid w:val="00C1161F"/>
    <w:rPr>
      <w:spacing w:val="4"/>
    </w:rPr>
  </w:style>
  <w:style w:type="character" w:customStyle="1" w:styleId="Headerorfooter6">
    <w:name w:val="Header or footer (6)_"/>
    <w:basedOn w:val="DefaultParagraphFont"/>
    <w:link w:val="Headerorfooter60"/>
    <w:rsid w:val="00C1161F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C1161F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C1161F"/>
    <w:rPr>
      <w:spacing w:val="4"/>
    </w:rPr>
  </w:style>
  <w:style w:type="character" w:customStyle="1" w:styleId="Heading5">
    <w:name w:val="Heading #5_"/>
    <w:basedOn w:val="DefaultParagraphFont"/>
    <w:link w:val="Heading50"/>
    <w:rsid w:val="00C1161F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C1161F"/>
    <w:rPr>
      <w:spacing w:val="0"/>
      <w:sz w:val="9"/>
      <w:szCs w:val="9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C1161F"/>
    <w:rPr>
      <w:b/>
      <w:bCs/>
      <w:spacing w:val="3"/>
      <w:sz w:val="28"/>
      <w:szCs w:val="28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C1161F"/>
    <w:rPr>
      <w:b/>
      <w:bCs/>
      <w:sz w:val="28"/>
      <w:szCs w:val="28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C1161F"/>
    <w:rPr>
      <w:i/>
      <w:iCs/>
      <w:spacing w:val="2"/>
      <w:sz w:val="22"/>
      <w:szCs w:val="22"/>
    </w:rPr>
  </w:style>
  <w:style w:type="character" w:customStyle="1" w:styleId="Headerorfooter3Spacing0pt">
    <w:name w:val="Header or footer (3) + Spacing 0 pt"/>
    <w:basedOn w:val="Headerorfooter3"/>
    <w:rsid w:val="00C1161F"/>
    <w:rPr>
      <w:spacing w:val="1"/>
    </w:rPr>
  </w:style>
  <w:style w:type="character" w:customStyle="1" w:styleId="Heading1Spacing0pt">
    <w:name w:val="Heading #1 + Spacing 0 pt"/>
    <w:basedOn w:val="Heading1"/>
    <w:rsid w:val="00C1161F"/>
    <w:rPr>
      <w:spacing w:val="4"/>
    </w:rPr>
  </w:style>
  <w:style w:type="character" w:customStyle="1" w:styleId="Tableofcontents2Spacing0pt">
    <w:name w:val="Table of contents (2) + Spacing 0 pt"/>
    <w:basedOn w:val="Tableofcontents2"/>
    <w:rsid w:val="00C1161F"/>
    <w:rPr>
      <w:spacing w:val="2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C1161F"/>
    <w:rPr>
      <w:i/>
      <w:iCs/>
      <w:spacing w:val="2"/>
    </w:rPr>
  </w:style>
  <w:style w:type="character" w:customStyle="1" w:styleId="Headerorfooter7">
    <w:name w:val="Header or footer (7)_"/>
    <w:basedOn w:val="DefaultParagraphFont"/>
    <w:link w:val="Headerorfooter70"/>
    <w:rsid w:val="00C1161F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C1161F"/>
    <w:rPr>
      <w:spacing w:val="0"/>
      <w:sz w:val="12"/>
      <w:szCs w:val="12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C1161F"/>
  </w:style>
  <w:style w:type="character" w:customStyle="1" w:styleId="Heading64pt">
    <w:name w:val="Heading #6 + 4 pt"/>
    <w:aliases w:val="Spacing 0 pt12,Body text (8) + 9.5 pt"/>
    <w:basedOn w:val="Heading6"/>
    <w:rsid w:val="00C1161F"/>
    <w:rPr>
      <w:spacing w:val="0"/>
      <w:sz w:val="8"/>
      <w:szCs w:val="8"/>
    </w:rPr>
  </w:style>
  <w:style w:type="character" w:customStyle="1" w:styleId="Bodytext11">
    <w:name w:val="Body text (11)_"/>
    <w:basedOn w:val="DefaultParagraphFont"/>
    <w:link w:val="Bodytext110"/>
    <w:rsid w:val="00C1161F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C1161F"/>
    <w:rPr>
      <w:spacing w:val="6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C1161F"/>
  </w:style>
  <w:style w:type="character" w:customStyle="1" w:styleId="Bodytext29pt1">
    <w:name w:val="Body text (2) + 9 pt1"/>
    <w:aliases w:val="Not Italic1,Spacing 0 pt10,Body text (7) + Calibri,10 pt1"/>
    <w:basedOn w:val="Bodytext2"/>
    <w:rsid w:val="00C1161F"/>
  </w:style>
  <w:style w:type="character" w:customStyle="1" w:styleId="Bodytext5Spacing0pt">
    <w:name w:val="Body text (5) + Spacing 0 pt"/>
    <w:basedOn w:val="Bodytext5"/>
    <w:rsid w:val="00C1161F"/>
    <w:rPr>
      <w:spacing w:val="5"/>
    </w:rPr>
  </w:style>
  <w:style w:type="character" w:customStyle="1" w:styleId="Headerorfooter8">
    <w:name w:val="Header or footer (8)_"/>
    <w:basedOn w:val="DefaultParagraphFont"/>
    <w:link w:val="Headerorfooter80"/>
    <w:rsid w:val="00C1161F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C1161F"/>
    <w:rPr>
      <w:spacing w:val="8"/>
    </w:rPr>
  </w:style>
  <w:style w:type="character" w:customStyle="1" w:styleId="HeaderorfooterSpacing0pt1">
    <w:name w:val="Header or footer + Spacing 0 pt1"/>
    <w:basedOn w:val="Headerorfooter"/>
    <w:rsid w:val="00C1161F"/>
    <w:rPr>
      <w:spacing w:val="10"/>
    </w:rPr>
  </w:style>
  <w:style w:type="character" w:customStyle="1" w:styleId="Bodytext12">
    <w:name w:val="Body text (12)_"/>
    <w:basedOn w:val="DefaultParagraphFont"/>
    <w:link w:val="Bodytext120"/>
    <w:rsid w:val="00C1161F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C1161F"/>
    <w:rPr>
      <w:spacing w:val="4"/>
      <w:shd w:val="clear" w:color="auto" w:fill="FFFFFF"/>
    </w:rPr>
  </w:style>
  <w:style w:type="character" w:customStyle="1" w:styleId="Bodytext4Spacing0pt">
    <w:name w:val="Body text (4) + Spacing 0 pt"/>
    <w:basedOn w:val="Bodytext4"/>
    <w:rsid w:val="00C1161F"/>
    <w:rPr>
      <w:spacing w:val="3"/>
    </w:rPr>
  </w:style>
  <w:style w:type="character" w:customStyle="1" w:styleId="Bodytext5Italic1">
    <w:name w:val="Body text (5) + Italic1"/>
    <w:aliases w:val="Spacing 0 pt8,Body text (7) + Calibri1"/>
    <w:basedOn w:val="Bodytext5"/>
    <w:rsid w:val="00C1161F"/>
    <w:rPr>
      <w:i/>
      <w:iCs/>
      <w:noProof/>
      <w:spacing w:val="3"/>
    </w:rPr>
  </w:style>
  <w:style w:type="character" w:customStyle="1" w:styleId="Heading63">
    <w:name w:val="Heading #6 (3)_"/>
    <w:basedOn w:val="DefaultParagraphFont"/>
    <w:link w:val="Heading630"/>
    <w:rsid w:val="00C1161F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C1161F"/>
    <w:rPr>
      <w:spacing w:val="0"/>
      <w:sz w:val="8"/>
      <w:szCs w:val="8"/>
    </w:rPr>
  </w:style>
  <w:style w:type="character" w:customStyle="1" w:styleId="Bodytext13">
    <w:name w:val="Body text (13)_"/>
    <w:basedOn w:val="DefaultParagraphFont"/>
    <w:link w:val="Bodytext130"/>
    <w:rsid w:val="00C1161F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C1161F"/>
    <w:rPr>
      <w:b/>
      <w:bCs/>
      <w:spacing w:val="9"/>
      <w:sz w:val="21"/>
      <w:szCs w:val="21"/>
    </w:rPr>
  </w:style>
  <w:style w:type="character" w:customStyle="1" w:styleId="Heading645pt">
    <w:name w:val="Heading #6 + 4.5 pt"/>
    <w:aliases w:val="Spacing 0 pt5,Body text (8) + Bold"/>
    <w:basedOn w:val="Heading6"/>
    <w:rsid w:val="00C1161F"/>
    <w:rPr>
      <w:spacing w:val="0"/>
      <w:sz w:val="9"/>
      <w:szCs w:val="9"/>
    </w:rPr>
  </w:style>
  <w:style w:type="character" w:customStyle="1" w:styleId="Headerorfooter30">
    <w:name w:val="Header or footer (3)"/>
    <w:basedOn w:val="Headerorfooter3"/>
    <w:rsid w:val="00C1161F"/>
  </w:style>
  <w:style w:type="character" w:customStyle="1" w:styleId="Heading22">
    <w:name w:val="Heading #2 (2)_"/>
    <w:basedOn w:val="DefaultParagraphFont"/>
    <w:link w:val="Heading220"/>
    <w:rsid w:val="00C1161F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C1161F"/>
    <w:rPr>
      <w:i/>
      <w:iCs/>
    </w:rPr>
  </w:style>
  <w:style w:type="character" w:customStyle="1" w:styleId="BodytextSpacing0pt1">
    <w:name w:val="Body text + Spacing 0 pt1"/>
    <w:basedOn w:val="Bodytext"/>
    <w:rsid w:val="00C1161F"/>
    <w:rPr>
      <w:noProof/>
      <w:spacing w:val="0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C1161F"/>
    <w:rPr>
      <w:spacing w:val="3"/>
      <w:sz w:val="28"/>
      <w:szCs w:val="28"/>
    </w:rPr>
  </w:style>
  <w:style w:type="character" w:customStyle="1" w:styleId="Bodytext3Italic1">
    <w:name w:val="Body text (3) + Italic1"/>
    <w:aliases w:val="Spacing 0 pt3,Body text + 7.5 pt1"/>
    <w:basedOn w:val="Bodytext3"/>
    <w:rsid w:val="00C1161F"/>
    <w:rPr>
      <w:i/>
      <w:iCs/>
      <w:spacing w:val="4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C1161F"/>
    <w:rPr>
      <w:spacing w:val="5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C1161F"/>
    <w:rPr>
      <w:i/>
      <w:iCs/>
      <w:noProof/>
      <w:spacing w:val="0"/>
      <w:sz w:val="8"/>
      <w:szCs w:val="8"/>
    </w:rPr>
  </w:style>
  <w:style w:type="paragraph" w:customStyle="1" w:styleId="Bodytext1">
    <w:name w:val="Body text1"/>
    <w:basedOn w:val="Normal"/>
    <w:link w:val="Bodytext"/>
    <w:rsid w:val="00C1161F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C1161F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C1161F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C1161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C1161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C1161F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C1161F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C1161F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C1161F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C1161F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C1161F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C1161F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C1161F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C1161F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C1161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C1161F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C1161F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C1161F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C1161F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C1161F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C1161F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C1161F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C1161F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0">
    <w:name w:val="Body text (10)"/>
    <w:basedOn w:val="Normal"/>
    <w:link w:val="Bodytext10"/>
    <w:rsid w:val="00C1161F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C1161F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C1161F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C1161F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C1161F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C1161F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C1161F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C1161F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C1161F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C1161F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C1161F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C1161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C1161F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C1161F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C1161F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C1161F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C1161F"/>
    <w:rPr>
      <w:vertAlign w:val="superscript"/>
    </w:rPr>
  </w:style>
  <w:style w:type="table" w:styleId="TableGrid">
    <w:name w:val="Table Grid"/>
    <w:basedOn w:val="TableNormal"/>
    <w:rsid w:val="00C1161F"/>
    <w:pPr>
      <w:widowControl w:val="0"/>
      <w:spacing w:after="0" w:line="240" w:lineRule="auto"/>
      <w:jc w:val="left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C1161F"/>
  </w:style>
  <w:style w:type="character" w:customStyle="1" w:styleId="Picturecaption2">
    <w:name w:val="Picture caption (2)_"/>
    <w:basedOn w:val="DefaultParagraphFont"/>
    <w:link w:val="Picturecaption20"/>
    <w:rsid w:val="00C1161F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C1161F"/>
    <w:rPr>
      <w:rFonts w:ascii="Times New Roman" w:hAnsi="Times New Roman" w:cs="Times New Roman"/>
      <w:smallCaps/>
      <w:spacing w:val="1"/>
      <w:sz w:val="25"/>
      <w:szCs w:val="25"/>
    </w:rPr>
  </w:style>
  <w:style w:type="character" w:customStyle="1" w:styleId="Picturecaption5">
    <w:name w:val="Picture caption (5)_"/>
    <w:basedOn w:val="DefaultParagraphFont"/>
    <w:link w:val="Picturecaption50"/>
    <w:rsid w:val="00C1161F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C1161F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C1161F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C1161F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C1161F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C1161F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C1161F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C1161F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C1161F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C1161F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C1161F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C1161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C1161F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1161F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C1161F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C1161F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C1161F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C1161F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C1161F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C1161F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C1161F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C1161F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C1161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C1161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C1161F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C1161F"/>
  </w:style>
  <w:style w:type="table" w:customStyle="1" w:styleId="TableGrid2">
    <w:name w:val="Table Grid2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C1161F"/>
  </w:style>
  <w:style w:type="character" w:customStyle="1" w:styleId="Bodytext8Italic">
    <w:name w:val="Body text (8) + Italic"/>
    <w:basedOn w:val="Bodytext8"/>
    <w:rsid w:val="00C1161F"/>
    <w:rPr>
      <w:rFonts w:ascii="Times New Roman" w:hAnsi="Times New Roman" w:cs="Times New Roman"/>
      <w:i/>
      <w:iCs/>
      <w:sz w:val="21"/>
      <w:szCs w:val="21"/>
    </w:rPr>
  </w:style>
  <w:style w:type="character" w:customStyle="1" w:styleId="Bodytext31">
    <w:name w:val="Body text3"/>
    <w:basedOn w:val="Bodytext"/>
    <w:rsid w:val="00C1161F"/>
    <w:rPr>
      <w:rFonts w:ascii="Times New Roman" w:hAnsi="Times New Roman" w:cs="Times New Roman"/>
      <w:spacing w:val="-2"/>
      <w:sz w:val="26"/>
      <w:szCs w:val="26"/>
    </w:rPr>
  </w:style>
  <w:style w:type="character" w:customStyle="1" w:styleId="Bodytext21">
    <w:name w:val="Body text2"/>
    <w:basedOn w:val="Bodytext"/>
    <w:rsid w:val="00C1161F"/>
    <w:rPr>
      <w:rFonts w:ascii="Times New Roman" w:hAnsi="Times New Roman" w:cs="Times New Roman"/>
      <w:spacing w:val="-2"/>
      <w:sz w:val="26"/>
      <w:szCs w:val="26"/>
      <w:u w:val="single"/>
    </w:rPr>
  </w:style>
  <w:style w:type="character" w:customStyle="1" w:styleId="Bodytext32">
    <w:name w:val="Body text (3)2"/>
    <w:basedOn w:val="Bodytext3"/>
    <w:rsid w:val="00C1161F"/>
    <w:rPr>
      <w:rFonts w:ascii="Times New Roman" w:hAnsi="Times New Roman" w:cs="Times New Roman"/>
      <w:spacing w:val="2"/>
      <w:sz w:val="26"/>
      <w:szCs w:val="26"/>
      <w:u w:val="single"/>
    </w:rPr>
  </w:style>
  <w:style w:type="character" w:customStyle="1" w:styleId="Bodytext11Spacing4pt">
    <w:name w:val="Body text (11) + Spacing 4 pt"/>
    <w:basedOn w:val="Bodytext11"/>
    <w:rsid w:val="00C1161F"/>
    <w:rPr>
      <w:rFonts w:ascii="Constantia" w:hAnsi="Constantia" w:cs="Constantia"/>
      <w:spacing w:val="81"/>
      <w:sz w:val="23"/>
      <w:szCs w:val="23"/>
    </w:rPr>
  </w:style>
  <w:style w:type="character" w:customStyle="1" w:styleId="Bodytext12NotItalic">
    <w:name w:val="Body text (12) + Not Italic"/>
    <w:basedOn w:val="Bodytext12"/>
    <w:rsid w:val="00C1161F"/>
    <w:rPr>
      <w:rFonts w:ascii="Times New Roman" w:hAnsi="Times New Roman" w:cs="Times New Roman"/>
      <w:i/>
      <w:iCs/>
      <w:sz w:val="21"/>
      <w:szCs w:val="21"/>
    </w:rPr>
  </w:style>
  <w:style w:type="character" w:customStyle="1" w:styleId="Bodytext8Spacing2pt">
    <w:name w:val="Body text (8) + Spacing 2 pt"/>
    <w:basedOn w:val="Bodytext8"/>
    <w:rsid w:val="00C1161F"/>
    <w:rPr>
      <w:rFonts w:ascii="Times New Roman" w:hAnsi="Times New Roman" w:cs="Times New Roman"/>
      <w:spacing w:val="50"/>
      <w:sz w:val="21"/>
      <w:szCs w:val="21"/>
    </w:rPr>
  </w:style>
  <w:style w:type="character" w:customStyle="1" w:styleId="Bodytext14">
    <w:name w:val="Body text (14)_"/>
    <w:basedOn w:val="DefaultParagraphFont"/>
    <w:link w:val="Bodytext140"/>
    <w:rsid w:val="00C1161F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C1161F"/>
    <w:rPr>
      <w:spacing w:val="22"/>
    </w:rPr>
  </w:style>
  <w:style w:type="character" w:customStyle="1" w:styleId="Bodytext15">
    <w:name w:val="Body text (15)_"/>
    <w:basedOn w:val="DefaultParagraphFont"/>
    <w:link w:val="Bodytext150"/>
    <w:rsid w:val="00C1161F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1161F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1161F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C1161F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C1161F"/>
  </w:style>
  <w:style w:type="character" w:customStyle="1" w:styleId="Tableofcontents4">
    <w:name w:val="Table of contents (4)_"/>
    <w:basedOn w:val="DefaultParagraphFont"/>
    <w:link w:val="Tableofcontents40"/>
    <w:rsid w:val="00C1161F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C1161F"/>
    <w:rPr>
      <w:spacing w:val="22"/>
    </w:rPr>
  </w:style>
  <w:style w:type="character" w:customStyle="1" w:styleId="Bodytext82">
    <w:name w:val="Body text (8)2"/>
    <w:basedOn w:val="Bodytext8"/>
    <w:rsid w:val="00C1161F"/>
    <w:rPr>
      <w:rFonts w:ascii="Times New Roman" w:hAnsi="Times New Roman" w:cs="Times New Roman"/>
      <w:sz w:val="21"/>
      <w:szCs w:val="21"/>
    </w:rPr>
  </w:style>
  <w:style w:type="character" w:customStyle="1" w:styleId="Bodytext18">
    <w:name w:val="Body text (18)_"/>
    <w:basedOn w:val="DefaultParagraphFont"/>
    <w:link w:val="Bodytext180"/>
    <w:rsid w:val="00C1161F"/>
    <w:rPr>
      <w:b/>
      <w:bCs/>
      <w:spacing w:val="-4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1161F"/>
    <w:rPr>
      <w:b/>
      <w:bCs/>
      <w:spacing w:val="3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1161F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C1161F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C1161F"/>
    <w:rPr>
      <w:sz w:val="23"/>
      <w:szCs w:val="23"/>
    </w:rPr>
  </w:style>
  <w:style w:type="character" w:customStyle="1" w:styleId="Bodytext22">
    <w:name w:val="Body text (22)_"/>
    <w:basedOn w:val="DefaultParagraphFont"/>
    <w:link w:val="Bodytext221"/>
    <w:rsid w:val="00C1161F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C1161F"/>
    <w:rPr>
      <w:u w:val="single"/>
    </w:rPr>
  </w:style>
  <w:style w:type="character" w:customStyle="1" w:styleId="Bodytext23">
    <w:name w:val="Body text (23)_"/>
    <w:basedOn w:val="DefaultParagraphFont"/>
    <w:link w:val="Bodytext230"/>
    <w:rsid w:val="00C1161F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C1161F"/>
    <w:rPr>
      <w:rFonts w:ascii="Times New Roman" w:hAnsi="Times New Roman" w:cs="Times New Roman"/>
      <w:sz w:val="22"/>
      <w:szCs w:val="22"/>
    </w:rPr>
  </w:style>
  <w:style w:type="character" w:customStyle="1" w:styleId="Bodytext24">
    <w:name w:val="Body text (24)_"/>
    <w:basedOn w:val="DefaultParagraphFont"/>
    <w:link w:val="Bodytext240"/>
    <w:rsid w:val="00C1161F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C1161F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C1161F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C1161F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C1161F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C1161F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C1161F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C1161F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C1161F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C1161F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C1161F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C1161F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C1161F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C1161F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C1161F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C1161F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C1161F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C1161F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C1161F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C1161F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C1161F"/>
  </w:style>
  <w:style w:type="character" w:customStyle="1" w:styleId="Bodytext6Spacing0pt">
    <w:name w:val="Body text (6) + Spacing 0 pt"/>
    <w:basedOn w:val="Bodytext6"/>
    <w:rsid w:val="00C1161F"/>
    <w:rPr>
      <w:rFonts w:ascii="Times New Roman" w:hAnsi="Times New Roman" w:cs="Times New Roman"/>
      <w:spacing w:val="8"/>
      <w:sz w:val="21"/>
      <w:szCs w:val="21"/>
    </w:rPr>
  </w:style>
  <w:style w:type="character" w:customStyle="1" w:styleId="Bodytext72">
    <w:name w:val="Body text (7)2"/>
    <w:basedOn w:val="Bodytext7"/>
    <w:rsid w:val="00C1161F"/>
    <w:rPr>
      <w:rFonts w:ascii="Times New Roman" w:hAnsi="Times New Roman" w:cs="Times New Roman"/>
      <w:b/>
      <w:bCs/>
      <w:spacing w:val="-5"/>
      <w:sz w:val="21"/>
      <w:szCs w:val="21"/>
      <w:u w:val="single"/>
    </w:rPr>
  </w:style>
  <w:style w:type="character" w:customStyle="1" w:styleId="Bodytext5SmallCaps">
    <w:name w:val="Body text (5) + Small Caps"/>
    <w:basedOn w:val="Bodytext5"/>
    <w:rsid w:val="00C1161F"/>
    <w:rPr>
      <w:rFonts w:ascii="Times New Roman" w:hAnsi="Times New Roman" w:cs="Times New Roman"/>
      <w:smallCaps/>
    </w:rPr>
  </w:style>
  <w:style w:type="character" w:customStyle="1" w:styleId="Bodytext526pt">
    <w:name w:val="Body text (5) + 26 pt"/>
    <w:aliases w:val="Italic5,Spacing 2 pt,Scale 60%"/>
    <w:basedOn w:val="Bodytext5"/>
    <w:rsid w:val="00C1161F"/>
    <w:rPr>
      <w:rFonts w:ascii="Times New Roman" w:hAnsi="Times New Roman" w:cs="Times New Roman"/>
      <w:i/>
      <w:iCs/>
      <w:spacing w:val="59"/>
      <w:w w:val="60"/>
      <w:sz w:val="52"/>
      <w:szCs w:val="52"/>
    </w:rPr>
  </w:style>
  <w:style w:type="character" w:customStyle="1" w:styleId="Tablecaption4">
    <w:name w:val="Table caption (4)_"/>
    <w:basedOn w:val="DefaultParagraphFont"/>
    <w:link w:val="Tablecaption41"/>
    <w:rsid w:val="00C1161F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C1161F"/>
    <w:rPr>
      <w:u w:val="single"/>
    </w:rPr>
  </w:style>
  <w:style w:type="character" w:customStyle="1" w:styleId="Tablecaption5">
    <w:name w:val="Table caption (5)_"/>
    <w:basedOn w:val="DefaultParagraphFont"/>
    <w:link w:val="Tablecaption50"/>
    <w:rsid w:val="00C1161F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C1161F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C1161F"/>
    <w:rPr>
      <w:rFonts w:ascii="Times New Roman" w:hAnsi="Times New Roman" w:cs="Times New Roman"/>
      <w:spacing w:val="179"/>
    </w:rPr>
  </w:style>
  <w:style w:type="character" w:customStyle="1" w:styleId="Heading42">
    <w:name w:val="Heading #4 (2)_"/>
    <w:basedOn w:val="DefaultParagraphFont"/>
    <w:link w:val="Heading420"/>
    <w:rsid w:val="00C1161F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C1161F"/>
    <w:rPr>
      <w:spacing w:val="57"/>
    </w:rPr>
  </w:style>
  <w:style w:type="character" w:customStyle="1" w:styleId="Bodytext12Spacing1pt">
    <w:name w:val="Body text (12) + Spacing 1 pt"/>
    <w:basedOn w:val="Bodytext12"/>
    <w:rsid w:val="00C1161F"/>
    <w:rPr>
      <w:rFonts w:ascii="Times New Roman" w:hAnsi="Times New Roman" w:cs="Times New Roman"/>
      <w:i/>
      <w:iCs/>
      <w:spacing w:val="37"/>
      <w:sz w:val="23"/>
      <w:szCs w:val="23"/>
    </w:rPr>
  </w:style>
  <w:style w:type="character" w:customStyle="1" w:styleId="Bodytext16SmallCaps">
    <w:name w:val="Body text (16) + Small Caps"/>
    <w:basedOn w:val="Bodytext16"/>
    <w:rsid w:val="00C1161F"/>
    <w:rPr>
      <w:rFonts w:ascii="Times New Roman" w:hAnsi="Times New Roman" w:cs="Times New Roman"/>
      <w:smallCaps/>
      <w:spacing w:val="3"/>
      <w:sz w:val="15"/>
      <w:szCs w:val="15"/>
    </w:rPr>
  </w:style>
  <w:style w:type="character" w:customStyle="1" w:styleId="Tablecaption6">
    <w:name w:val="Table caption (6)_"/>
    <w:basedOn w:val="DefaultParagraphFont"/>
    <w:link w:val="Tablecaption60"/>
    <w:rsid w:val="00C1161F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C1161F"/>
    <w:rPr>
      <w:smallCaps/>
    </w:rPr>
  </w:style>
  <w:style w:type="character" w:customStyle="1" w:styleId="Heading53">
    <w:name w:val="Heading #5 (3)_"/>
    <w:basedOn w:val="DefaultParagraphFont"/>
    <w:link w:val="Heading530"/>
    <w:rsid w:val="00C1161F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C1161F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C1161F"/>
    <w:rPr>
      <w:rFonts w:ascii="Times New Roman" w:hAnsi="Times New Roman" w:cs="Times New Roman"/>
      <w:smallCaps/>
      <w:spacing w:val="-2"/>
    </w:rPr>
  </w:style>
  <w:style w:type="character" w:customStyle="1" w:styleId="Bodytext2SmallCaps">
    <w:name w:val="Body text (2) + Small Caps"/>
    <w:aliases w:val="Spacing 2 pt1"/>
    <w:basedOn w:val="Bodytext2"/>
    <w:rsid w:val="00C1161F"/>
    <w:rPr>
      <w:rFonts w:ascii="Times New Roman" w:hAnsi="Times New Roman" w:cs="Times New Roman"/>
      <w:b/>
      <w:bCs/>
      <w:smallCaps/>
      <w:spacing w:val="40"/>
      <w:sz w:val="26"/>
      <w:szCs w:val="26"/>
    </w:rPr>
  </w:style>
  <w:style w:type="paragraph" w:customStyle="1" w:styleId="Bodytext51">
    <w:name w:val="Body text (5)1"/>
    <w:basedOn w:val="Normal"/>
    <w:rsid w:val="00C1161F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C1161F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C1161F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C1161F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C1161F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C1161F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C1161F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C1161F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C1161F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C1161F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C1161F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C1161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C1161F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C116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5F3DC-A3F2-40F3-BA1E-79127B07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Manh Cuong</cp:lastModifiedBy>
  <cp:revision>31</cp:revision>
  <cp:lastPrinted>2018-10-15T08:44:00Z</cp:lastPrinted>
  <dcterms:created xsi:type="dcterms:W3CDTF">2018-09-19T01:25:00Z</dcterms:created>
  <dcterms:modified xsi:type="dcterms:W3CDTF">2019-10-01T08:09:00Z</dcterms:modified>
</cp:coreProperties>
</file>